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47536" w14:textId="92475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Типового устава объединения собственников имущества</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15 апреля 2020 года № 205. Зарегистрирован в Министерстве юстиции Республики Казахстан 16 апреля 2020 года № 20412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10-17)</w:t>
      </w:r>
      <w:r>
        <w:rPr>
          <w:rFonts w:ascii="Times New Roman"/>
          <w:b w:val="false"/>
          <w:i w:val="false"/>
          <w:color w:val="000000"/>
          <w:sz w:val="28"/>
        </w:rPr>
        <w:t xml:space="preserve"> статьи 10-2 Закона Республики Казахстан от 16 апреля 1997 года "О жилищных отношениях"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Типовой устав</w:t>
      </w:r>
      <w:r>
        <w:rPr>
          <w:rFonts w:ascii="Times New Roman"/>
          <w:b w:val="false"/>
          <w:i w:val="false"/>
          <w:color w:val="000000"/>
          <w:sz w:val="28"/>
        </w:rPr>
        <w:t xml:space="preserve"> объединения собственников имущества.</w:t>
      </w:r>
    </w:p>
    <w:bookmarkEnd w:id="1"/>
    <w:bookmarkStart w:name="z6" w:id="2"/>
    <w:p>
      <w:pPr>
        <w:spacing w:after="0"/>
        <w:ind w:left="0"/>
        <w:jc w:val="both"/>
      </w:pPr>
      <w:r>
        <w:rPr>
          <w:rFonts w:ascii="Times New Roman"/>
          <w:b w:val="false"/>
          <w:i w:val="false"/>
          <w:color w:val="000000"/>
          <w:sz w:val="28"/>
        </w:rPr>
        <w:t>
      2. Комитету по делам строительства и жилищно-коммунального хозяйства Министерства индустрии и инфраструктурного развития Республики Казахстан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индустрии и</w:t>
            </w:r>
            <w:r>
              <w:br/>
            </w:r>
            <w:r>
              <w:rPr>
                <w:rFonts w:ascii="Times New Roman"/>
                <w:b w:val="false"/>
                <w:i/>
                <w:color w:val="000000"/>
                <w:sz w:val="20"/>
              </w:rPr>
              <w:t>инфраструктурного развития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от 15 апреля 2020 года № 205</w:t>
            </w:r>
          </w:p>
        </w:tc>
      </w:tr>
    </w:tbl>
    <w:bookmarkStart w:name="z13" w:id="7"/>
    <w:p>
      <w:pPr>
        <w:spacing w:after="0"/>
        <w:ind w:left="0"/>
        <w:jc w:val="left"/>
      </w:pPr>
      <w:r>
        <w:rPr>
          <w:rFonts w:ascii="Times New Roman"/>
          <w:b/>
          <w:i w:val="false"/>
          <w:color w:val="000000"/>
        </w:rPr>
        <w:t xml:space="preserve"> Типовой устав объединения собственников имущества</w:t>
      </w:r>
    </w:p>
    <w:bookmarkEnd w:id="7"/>
    <w:bookmarkStart w:name="z14" w:id="8"/>
    <w:p>
      <w:pPr>
        <w:spacing w:after="0"/>
        <w:ind w:left="0"/>
        <w:jc w:val="left"/>
      </w:pPr>
      <w:r>
        <w:rPr>
          <w:rFonts w:ascii="Times New Roman"/>
          <w:b/>
          <w:i w:val="false"/>
          <w:color w:val="000000"/>
        </w:rPr>
        <w:t xml:space="preserve"> Глава 1. Общие положения</w:t>
      </w:r>
    </w:p>
    <w:bookmarkEnd w:id="8"/>
    <w:bookmarkStart w:name="z15" w:id="9"/>
    <w:p>
      <w:pPr>
        <w:spacing w:after="0"/>
        <w:ind w:left="0"/>
        <w:jc w:val="both"/>
      </w:pPr>
      <w:r>
        <w:rPr>
          <w:rFonts w:ascii="Times New Roman"/>
          <w:b w:val="false"/>
          <w:i w:val="false"/>
          <w:color w:val="000000"/>
          <w:sz w:val="28"/>
        </w:rPr>
        <w:t xml:space="preserve">
      1. Настоящий Типовой устав объединения собственников имущества, расположенного по адресу: ____________ (юридический адрес) (далее – Устав), разработан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Законами Республики Казахстан "</w:t>
      </w:r>
      <w:r>
        <w:rPr>
          <w:rFonts w:ascii="Times New Roman"/>
          <w:b w:val="false"/>
          <w:i w:val="false"/>
          <w:color w:val="000000"/>
          <w:sz w:val="28"/>
        </w:rPr>
        <w:t>О жилищных отношениях</w:t>
      </w:r>
      <w:r>
        <w:rPr>
          <w:rFonts w:ascii="Times New Roman"/>
          <w:b w:val="false"/>
          <w:i w:val="false"/>
          <w:color w:val="000000"/>
          <w:sz w:val="28"/>
        </w:rPr>
        <w:t>", "</w:t>
      </w:r>
      <w:r>
        <w:rPr>
          <w:rFonts w:ascii="Times New Roman"/>
          <w:b w:val="false"/>
          <w:i w:val="false"/>
          <w:color w:val="000000"/>
          <w:sz w:val="28"/>
        </w:rPr>
        <w:t>О некоммерческих организациях</w:t>
      </w:r>
      <w:r>
        <w:rPr>
          <w:rFonts w:ascii="Times New Roman"/>
          <w:b w:val="false"/>
          <w:i w:val="false"/>
          <w:color w:val="000000"/>
          <w:sz w:val="28"/>
        </w:rPr>
        <w:t>" и утвержден решением собрания собственников квартир, нежилых помещений от _____________ года (протокол №__).</w:t>
      </w:r>
    </w:p>
    <w:bookmarkEnd w:id="9"/>
    <w:bookmarkStart w:name="z16" w:id="10"/>
    <w:p>
      <w:pPr>
        <w:spacing w:after="0"/>
        <w:ind w:left="0"/>
        <w:jc w:val="both"/>
      </w:pPr>
      <w:r>
        <w:rPr>
          <w:rFonts w:ascii="Times New Roman"/>
          <w:b w:val="false"/>
          <w:i w:val="false"/>
          <w:color w:val="000000"/>
          <w:sz w:val="28"/>
        </w:rPr>
        <w:t>
      2. Объединение собственников имущества (далее - объединение) является юридическим лицом, в форме некоммерческой организации, образованной собственниками квартир, нежилых помещений одного многоквартирного жилого дома, осуществляющее управление объектом кондоминиума, финансирующее его содержание и обеспечивающее его сохранность.</w:t>
      </w:r>
    </w:p>
    <w:bookmarkEnd w:id="10"/>
    <w:bookmarkStart w:name="z17" w:id="11"/>
    <w:p>
      <w:pPr>
        <w:spacing w:after="0"/>
        <w:ind w:left="0"/>
        <w:jc w:val="both"/>
      </w:pPr>
      <w:r>
        <w:rPr>
          <w:rFonts w:ascii="Times New Roman"/>
          <w:b w:val="false"/>
          <w:i w:val="false"/>
          <w:color w:val="000000"/>
          <w:sz w:val="28"/>
        </w:rPr>
        <w:t>
      3. С целью управления объектом кондоминиума, финансирования его содержания и обеспечения сохранности общего имущества объекта кондоминиума собственниками квартир, нежилых помещений одного многоквартирного жилого дома создается Объединение.</w:t>
      </w:r>
    </w:p>
    <w:bookmarkEnd w:id="11"/>
    <w:bookmarkStart w:name="z18" w:id="12"/>
    <w:p>
      <w:pPr>
        <w:spacing w:after="0"/>
        <w:ind w:left="0"/>
        <w:jc w:val="both"/>
      </w:pPr>
      <w:r>
        <w:rPr>
          <w:rFonts w:ascii="Times New Roman"/>
          <w:b w:val="false"/>
          <w:i w:val="false"/>
          <w:color w:val="000000"/>
          <w:sz w:val="28"/>
        </w:rPr>
        <w:t>
      4. Полное наименование Объединения: на государственном языке -______________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на русском языке - _________________________________________________________</w:t>
      </w:r>
      <w:r>
        <w:br/>
      </w:r>
      <w:r>
        <w:rPr>
          <w:rFonts w:ascii="Times New Roman"/>
          <w:b w:val="false"/>
          <w:i w:val="false"/>
          <w:color w:val="000000"/>
          <w:sz w:val="28"/>
        </w:rPr>
        <w:t>сокращенное наименование на государственном языке – _________________________;</w:t>
      </w:r>
      <w:r>
        <w:br/>
      </w:r>
      <w:r>
        <w:rPr>
          <w:rFonts w:ascii="Times New Roman"/>
          <w:b w:val="false"/>
          <w:i w:val="false"/>
          <w:color w:val="000000"/>
          <w:sz w:val="28"/>
        </w:rPr>
        <w:t>на русском языке - _________________________________________________________.</w:t>
      </w:r>
    </w:p>
    <w:bookmarkEnd w:id="12"/>
    <w:bookmarkStart w:name="z22" w:id="13"/>
    <w:p>
      <w:pPr>
        <w:spacing w:after="0"/>
        <w:ind w:left="0"/>
        <w:jc w:val="both"/>
      </w:pPr>
      <w:r>
        <w:rPr>
          <w:rFonts w:ascii="Times New Roman"/>
          <w:b w:val="false"/>
          <w:i w:val="false"/>
          <w:color w:val="000000"/>
          <w:sz w:val="28"/>
        </w:rPr>
        <w:t>
      5. Объединение осуществляет свою деятельность на территории ________________</w:t>
      </w:r>
      <w:r>
        <w:br/>
      </w:r>
      <w:r>
        <w:rPr>
          <w:rFonts w:ascii="Times New Roman"/>
          <w:b w:val="false"/>
          <w:i w:val="false"/>
          <w:color w:val="000000"/>
          <w:sz w:val="28"/>
        </w:rPr>
        <w:t xml:space="preserve"> срок деятельности Объединения не ограничен.</w:t>
      </w:r>
    </w:p>
    <w:bookmarkEnd w:id="13"/>
    <w:bookmarkStart w:name="z23" w:id="14"/>
    <w:p>
      <w:pPr>
        <w:spacing w:after="0"/>
        <w:ind w:left="0"/>
        <w:jc w:val="both"/>
      </w:pPr>
      <w:r>
        <w:rPr>
          <w:rFonts w:ascii="Times New Roman"/>
          <w:b w:val="false"/>
          <w:i w:val="false"/>
          <w:color w:val="000000"/>
          <w:sz w:val="28"/>
        </w:rPr>
        <w:t>
      6. Местонахождение Объединения: _________________________________________.__</w:t>
      </w:r>
    </w:p>
    <w:bookmarkEnd w:id="14"/>
    <w:bookmarkStart w:name="z24" w:id="15"/>
    <w:p>
      <w:pPr>
        <w:spacing w:after="0"/>
        <w:ind w:left="0"/>
        <w:jc w:val="left"/>
      </w:pPr>
      <w:r>
        <w:rPr>
          <w:rFonts w:ascii="Times New Roman"/>
          <w:b/>
          <w:i w:val="false"/>
          <w:color w:val="000000"/>
        </w:rPr>
        <w:t xml:space="preserve"> Глава 2. Предмет и цели деятельности Объединения</w:t>
      </w:r>
    </w:p>
    <w:bookmarkEnd w:id="15"/>
    <w:bookmarkStart w:name="z25" w:id="16"/>
    <w:p>
      <w:pPr>
        <w:spacing w:after="0"/>
        <w:ind w:left="0"/>
        <w:jc w:val="both"/>
      </w:pPr>
      <w:r>
        <w:rPr>
          <w:rFonts w:ascii="Times New Roman"/>
          <w:b w:val="false"/>
          <w:i w:val="false"/>
          <w:color w:val="000000"/>
          <w:sz w:val="28"/>
        </w:rPr>
        <w:t>
      7. Предмет деятельности Объединения:</w:t>
      </w:r>
    </w:p>
    <w:bookmarkEnd w:id="16"/>
    <w:bookmarkStart w:name="z26" w:id="17"/>
    <w:p>
      <w:pPr>
        <w:spacing w:after="0"/>
        <w:ind w:left="0"/>
        <w:jc w:val="both"/>
      </w:pPr>
      <w:r>
        <w:rPr>
          <w:rFonts w:ascii="Times New Roman"/>
          <w:b w:val="false"/>
          <w:i w:val="false"/>
          <w:color w:val="000000"/>
          <w:sz w:val="28"/>
        </w:rPr>
        <w:t>
      1) управление объектом кондоминиума, финансирование его содержания;</w:t>
      </w:r>
    </w:p>
    <w:bookmarkEnd w:id="17"/>
    <w:bookmarkStart w:name="z27" w:id="18"/>
    <w:p>
      <w:pPr>
        <w:spacing w:after="0"/>
        <w:ind w:left="0"/>
        <w:jc w:val="both"/>
      </w:pPr>
      <w:r>
        <w:rPr>
          <w:rFonts w:ascii="Times New Roman"/>
          <w:b w:val="false"/>
          <w:i w:val="false"/>
          <w:color w:val="000000"/>
          <w:sz w:val="28"/>
        </w:rPr>
        <w:t>
      2) обеспечение сохранности общего имущества объекта кондоминиума собственниками квартир, нежилых помещений;</w:t>
      </w:r>
    </w:p>
    <w:bookmarkEnd w:id="18"/>
    <w:bookmarkStart w:name="z28" w:id="19"/>
    <w:p>
      <w:pPr>
        <w:spacing w:after="0"/>
        <w:ind w:left="0"/>
        <w:jc w:val="both"/>
      </w:pPr>
      <w:r>
        <w:rPr>
          <w:rFonts w:ascii="Times New Roman"/>
          <w:b w:val="false"/>
          <w:i w:val="false"/>
          <w:color w:val="000000"/>
          <w:sz w:val="28"/>
        </w:rPr>
        <w:t>
      3) представляет интересы своих членов во всех судах, государственных органах и организациях;</w:t>
      </w:r>
    </w:p>
    <w:bookmarkEnd w:id="19"/>
    <w:bookmarkStart w:name="z29" w:id="20"/>
    <w:p>
      <w:pPr>
        <w:spacing w:after="0"/>
        <w:ind w:left="0"/>
        <w:jc w:val="both"/>
      </w:pPr>
      <w:r>
        <w:rPr>
          <w:rFonts w:ascii="Times New Roman"/>
          <w:b w:val="false"/>
          <w:i w:val="false"/>
          <w:color w:val="000000"/>
          <w:sz w:val="28"/>
        </w:rPr>
        <w:t>
      4) внесение предложений в государственные органы по вопросам управления, содержания и обеспечению безопасной эксплуатации многоквартирного жилого дома;</w:t>
      </w:r>
    </w:p>
    <w:bookmarkEnd w:id="20"/>
    <w:bookmarkStart w:name="z30" w:id="21"/>
    <w:p>
      <w:pPr>
        <w:spacing w:after="0"/>
        <w:ind w:left="0"/>
        <w:jc w:val="both"/>
      </w:pPr>
      <w:r>
        <w:rPr>
          <w:rFonts w:ascii="Times New Roman"/>
          <w:b w:val="false"/>
          <w:i w:val="false"/>
          <w:color w:val="000000"/>
          <w:sz w:val="28"/>
        </w:rPr>
        <w:t>
      5) проверка количества и качества полученных многоквартирного жилого дома коммунальных услуг по общедомовым приборам учета на соответствие предъявленной собственникам квартир, нежилых помещений оплате за них;</w:t>
      </w:r>
    </w:p>
    <w:bookmarkEnd w:id="21"/>
    <w:bookmarkStart w:name="z31" w:id="22"/>
    <w:p>
      <w:pPr>
        <w:spacing w:after="0"/>
        <w:ind w:left="0"/>
        <w:jc w:val="both"/>
      </w:pPr>
      <w:r>
        <w:rPr>
          <w:rFonts w:ascii="Times New Roman"/>
          <w:b w:val="false"/>
          <w:i w:val="false"/>
          <w:color w:val="000000"/>
          <w:sz w:val="28"/>
        </w:rPr>
        <w:t>
      6) определение сроков планового (текущего) и капитального ремонта в многоквартирном жилом доме и организация контроля за проведением ремонтных работ;</w:t>
      </w:r>
    </w:p>
    <w:bookmarkEnd w:id="22"/>
    <w:bookmarkStart w:name="z32" w:id="23"/>
    <w:p>
      <w:pPr>
        <w:spacing w:after="0"/>
        <w:ind w:left="0"/>
        <w:jc w:val="both"/>
      </w:pPr>
      <w:r>
        <w:rPr>
          <w:rFonts w:ascii="Times New Roman"/>
          <w:b w:val="false"/>
          <w:i w:val="false"/>
          <w:color w:val="000000"/>
          <w:sz w:val="28"/>
        </w:rPr>
        <w:t xml:space="preserve">
      7) осуществляет иные функции,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жилищных отношениях", законодательством Республики Казахстан и настоящим Уставом.</w:t>
      </w:r>
    </w:p>
    <w:bookmarkEnd w:id="23"/>
    <w:bookmarkStart w:name="z33" w:id="24"/>
    <w:p>
      <w:pPr>
        <w:spacing w:after="0"/>
        <w:ind w:left="0"/>
        <w:jc w:val="both"/>
      </w:pPr>
      <w:r>
        <w:rPr>
          <w:rFonts w:ascii="Times New Roman"/>
          <w:b w:val="false"/>
          <w:i w:val="false"/>
          <w:color w:val="000000"/>
          <w:sz w:val="28"/>
        </w:rPr>
        <w:t>
      8. Целью деятельности Объединения является управление объектом кондоминиума, финансирования его содержания и обеспечения сохранности общего имущества объекта кондоминиума собственниками квартир, нежилых помещений одного многоквартирного жилого дома.</w:t>
      </w:r>
    </w:p>
    <w:bookmarkEnd w:id="24"/>
    <w:bookmarkStart w:name="z34" w:id="25"/>
    <w:p>
      <w:pPr>
        <w:spacing w:after="0"/>
        <w:ind w:left="0"/>
        <w:jc w:val="left"/>
      </w:pPr>
      <w:r>
        <w:rPr>
          <w:rFonts w:ascii="Times New Roman"/>
          <w:b/>
          <w:i w:val="false"/>
          <w:color w:val="000000"/>
        </w:rPr>
        <w:t xml:space="preserve"> Глава 3. Права и обязанности Объединения</w:t>
      </w:r>
    </w:p>
    <w:bookmarkEnd w:id="25"/>
    <w:bookmarkStart w:name="z35" w:id="26"/>
    <w:p>
      <w:pPr>
        <w:spacing w:after="0"/>
        <w:ind w:left="0"/>
        <w:jc w:val="both"/>
      </w:pPr>
      <w:r>
        <w:rPr>
          <w:rFonts w:ascii="Times New Roman"/>
          <w:b w:val="false"/>
          <w:i w:val="false"/>
          <w:color w:val="000000"/>
          <w:sz w:val="28"/>
        </w:rPr>
        <w:t>
      9. Объединение в праве:</w:t>
      </w:r>
    </w:p>
    <w:bookmarkEnd w:id="26"/>
    <w:bookmarkStart w:name="z36" w:id="27"/>
    <w:p>
      <w:pPr>
        <w:spacing w:after="0"/>
        <w:ind w:left="0"/>
        <w:jc w:val="both"/>
      </w:pPr>
      <w:r>
        <w:rPr>
          <w:rFonts w:ascii="Times New Roman"/>
          <w:b w:val="false"/>
          <w:i w:val="false"/>
          <w:color w:val="000000"/>
          <w:sz w:val="28"/>
        </w:rPr>
        <w:t>
      1) распространять информацию о своей деятельности;</w:t>
      </w:r>
    </w:p>
    <w:bookmarkEnd w:id="27"/>
    <w:bookmarkStart w:name="z37" w:id="28"/>
    <w:p>
      <w:pPr>
        <w:spacing w:after="0"/>
        <w:ind w:left="0"/>
        <w:jc w:val="both"/>
      </w:pPr>
      <w:r>
        <w:rPr>
          <w:rFonts w:ascii="Times New Roman"/>
          <w:b w:val="false"/>
          <w:i w:val="false"/>
          <w:color w:val="000000"/>
          <w:sz w:val="28"/>
        </w:rPr>
        <w:t xml:space="preserve">
      2) открывать счета в банках в установленном законодательством порядке; </w:t>
      </w:r>
    </w:p>
    <w:bookmarkEnd w:id="28"/>
    <w:bookmarkStart w:name="z38" w:id="29"/>
    <w:p>
      <w:pPr>
        <w:spacing w:after="0"/>
        <w:ind w:left="0"/>
        <w:jc w:val="both"/>
      </w:pPr>
      <w:r>
        <w:rPr>
          <w:rFonts w:ascii="Times New Roman"/>
          <w:b w:val="false"/>
          <w:i w:val="false"/>
          <w:color w:val="000000"/>
          <w:sz w:val="28"/>
        </w:rPr>
        <w:t xml:space="preserve">
      3) иметь печать, штампы и бланки с полным наименованием организации на государственном и русском языках, а также эмблему (символику), зарегистрированную в установленном порядке; </w:t>
      </w:r>
    </w:p>
    <w:bookmarkEnd w:id="29"/>
    <w:bookmarkStart w:name="z39" w:id="30"/>
    <w:p>
      <w:pPr>
        <w:spacing w:after="0"/>
        <w:ind w:left="0"/>
        <w:jc w:val="both"/>
      </w:pPr>
      <w:r>
        <w:rPr>
          <w:rFonts w:ascii="Times New Roman"/>
          <w:b w:val="false"/>
          <w:i w:val="false"/>
          <w:color w:val="000000"/>
          <w:sz w:val="28"/>
        </w:rPr>
        <w:t xml:space="preserve">
      4) иметь в собственности или в оперативном управлении обособленное имущество, а также самостоятельный баланс или смету; </w:t>
      </w:r>
    </w:p>
    <w:bookmarkEnd w:id="30"/>
    <w:bookmarkStart w:name="z40" w:id="31"/>
    <w:p>
      <w:pPr>
        <w:spacing w:after="0"/>
        <w:ind w:left="0"/>
        <w:jc w:val="both"/>
      </w:pPr>
      <w:r>
        <w:rPr>
          <w:rFonts w:ascii="Times New Roman"/>
          <w:b w:val="false"/>
          <w:i w:val="false"/>
          <w:color w:val="000000"/>
          <w:sz w:val="28"/>
        </w:rPr>
        <w:t xml:space="preserve">
      5) приобретать и осуществлять имущественные и личные неимущественные права; </w:t>
      </w:r>
    </w:p>
    <w:bookmarkEnd w:id="31"/>
    <w:bookmarkStart w:name="z41" w:id="32"/>
    <w:p>
      <w:pPr>
        <w:spacing w:after="0"/>
        <w:ind w:left="0"/>
        <w:jc w:val="both"/>
      </w:pPr>
      <w:r>
        <w:rPr>
          <w:rFonts w:ascii="Times New Roman"/>
          <w:b w:val="false"/>
          <w:i w:val="false"/>
          <w:color w:val="000000"/>
          <w:sz w:val="28"/>
        </w:rPr>
        <w:t xml:space="preserve">
      6) использовать средства на осуществление предусмотренных в уставе целей; </w:t>
      </w:r>
    </w:p>
    <w:bookmarkEnd w:id="32"/>
    <w:bookmarkStart w:name="z42" w:id="33"/>
    <w:p>
      <w:pPr>
        <w:spacing w:after="0"/>
        <w:ind w:left="0"/>
        <w:jc w:val="both"/>
      </w:pPr>
      <w:r>
        <w:rPr>
          <w:rFonts w:ascii="Times New Roman"/>
          <w:b w:val="false"/>
          <w:i w:val="false"/>
          <w:color w:val="000000"/>
          <w:sz w:val="28"/>
        </w:rPr>
        <w:t xml:space="preserve">
      7) быть истцом и ответчиком в суде; </w:t>
      </w:r>
    </w:p>
    <w:bookmarkEnd w:id="33"/>
    <w:bookmarkStart w:name="z43" w:id="34"/>
    <w:p>
      <w:pPr>
        <w:spacing w:after="0"/>
        <w:ind w:left="0"/>
        <w:jc w:val="both"/>
      </w:pPr>
      <w:r>
        <w:rPr>
          <w:rFonts w:ascii="Times New Roman"/>
          <w:b w:val="false"/>
          <w:i w:val="false"/>
          <w:color w:val="000000"/>
          <w:sz w:val="28"/>
        </w:rPr>
        <w:t>
      8) обеспечить своим участникам возможность ознакомиться с документами и решениями, затрагивающими их права и интересы;</w:t>
      </w:r>
    </w:p>
    <w:bookmarkEnd w:id="34"/>
    <w:bookmarkStart w:name="z44" w:id="35"/>
    <w:p>
      <w:pPr>
        <w:spacing w:after="0"/>
        <w:ind w:left="0"/>
        <w:jc w:val="both"/>
      </w:pPr>
      <w:r>
        <w:rPr>
          <w:rFonts w:ascii="Times New Roman"/>
          <w:b w:val="false"/>
          <w:i w:val="false"/>
          <w:color w:val="000000"/>
          <w:sz w:val="28"/>
        </w:rPr>
        <w:t xml:space="preserve">
      9) осуществлять иные права, не противоречащие законодательству Республики Казахстан. </w:t>
      </w:r>
    </w:p>
    <w:bookmarkEnd w:id="35"/>
    <w:bookmarkStart w:name="z45" w:id="36"/>
    <w:p>
      <w:pPr>
        <w:spacing w:after="0"/>
        <w:ind w:left="0"/>
        <w:jc w:val="both"/>
      </w:pPr>
      <w:r>
        <w:rPr>
          <w:rFonts w:ascii="Times New Roman"/>
          <w:b w:val="false"/>
          <w:i w:val="false"/>
          <w:color w:val="000000"/>
          <w:sz w:val="28"/>
        </w:rPr>
        <w:t>
      10. Объединение обязано:</w:t>
      </w:r>
    </w:p>
    <w:bookmarkEnd w:id="36"/>
    <w:bookmarkStart w:name="z46" w:id="37"/>
    <w:p>
      <w:pPr>
        <w:spacing w:after="0"/>
        <w:ind w:left="0"/>
        <w:jc w:val="both"/>
      </w:pPr>
      <w:r>
        <w:rPr>
          <w:rFonts w:ascii="Times New Roman"/>
          <w:b w:val="false"/>
          <w:i w:val="false"/>
          <w:color w:val="000000"/>
          <w:sz w:val="28"/>
        </w:rPr>
        <w:t xml:space="preserve">
      1) соблюдать законодательство Республики Казахстан; </w:t>
      </w:r>
    </w:p>
    <w:bookmarkEnd w:id="37"/>
    <w:bookmarkStart w:name="z47" w:id="38"/>
    <w:p>
      <w:pPr>
        <w:spacing w:after="0"/>
        <w:ind w:left="0"/>
        <w:jc w:val="both"/>
      </w:pPr>
      <w:r>
        <w:rPr>
          <w:rFonts w:ascii="Times New Roman"/>
          <w:b w:val="false"/>
          <w:i w:val="false"/>
          <w:color w:val="000000"/>
          <w:sz w:val="28"/>
        </w:rPr>
        <w:t xml:space="preserve">
      2) уплачивать налоги и другие обязательные платежи в бюджет в установленном порядке; </w:t>
      </w:r>
    </w:p>
    <w:bookmarkEnd w:id="38"/>
    <w:bookmarkStart w:name="z48" w:id="39"/>
    <w:p>
      <w:pPr>
        <w:spacing w:after="0"/>
        <w:ind w:left="0"/>
        <w:jc w:val="both"/>
      </w:pPr>
      <w:r>
        <w:rPr>
          <w:rFonts w:ascii="Times New Roman"/>
          <w:b w:val="false"/>
          <w:i w:val="false"/>
          <w:color w:val="000000"/>
          <w:sz w:val="28"/>
        </w:rPr>
        <w:t xml:space="preserve">
      3) отвечать по своим обязательствам всем принадлежащим им имуществом (за исключением учреждений); </w:t>
      </w:r>
    </w:p>
    <w:bookmarkEnd w:id="39"/>
    <w:bookmarkStart w:name="z49" w:id="40"/>
    <w:p>
      <w:pPr>
        <w:spacing w:after="0"/>
        <w:ind w:left="0"/>
        <w:jc w:val="both"/>
      </w:pPr>
      <w:r>
        <w:rPr>
          <w:rFonts w:ascii="Times New Roman"/>
          <w:b w:val="false"/>
          <w:i w:val="false"/>
          <w:color w:val="000000"/>
          <w:sz w:val="28"/>
        </w:rPr>
        <w:t>
      4) информировать своих участников о поступлении и расходовании денежных средств, согласно форме ежемесячного и годового отчетов по управлению объектом кондоминиума и содержанию общего имущества объекта кондоминиума, утвержденных уполномоченным органом;</w:t>
      </w:r>
    </w:p>
    <w:bookmarkEnd w:id="40"/>
    <w:bookmarkStart w:name="z50" w:id="41"/>
    <w:p>
      <w:pPr>
        <w:spacing w:after="0"/>
        <w:ind w:left="0"/>
        <w:jc w:val="both"/>
      </w:pPr>
      <w:r>
        <w:rPr>
          <w:rFonts w:ascii="Times New Roman"/>
          <w:b w:val="false"/>
          <w:i w:val="false"/>
          <w:color w:val="000000"/>
          <w:sz w:val="28"/>
        </w:rPr>
        <w:t xml:space="preserve">
      5) нести ответственность в соответствии с законодательными актами Республики Казахстан. </w:t>
      </w:r>
    </w:p>
    <w:bookmarkEnd w:id="41"/>
    <w:bookmarkStart w:name="z51" w:id="42"/>
    <w:p>
      <w:pPr>
        <w:spacing w:after="0"/>
        <w:ind w:left="0"/>
        <w:jc w:val="left"/>
      </w:pPr>
      <w:r>
        <w:rPr>
          <w:rFonts w:ascii="Times New Roman"/>
          <w:b/>
          <w:i w:val="false"/>
          <w:color w:val="000000"/>
        </w:rPr>
        <w:t xml:space="preserve"> Глава 4. Структура Объединения</w:t>
      </w:r>
    </w:p>
    <w:bookmarkEnd w:id="42"/>
    <w:bookmarkStart w:name="z52" w:id="43"/>
    <w:p>
      <w:pPr>
        <w:spacing w:after="0"/>
        <w:ind w:left="0"/>
        <w:jc w:val="both"/>
      </w:pPr>
      <w:r>
        <w:rPr>
          <w:rFonts w:ascii="Times New Roman"/>
          <w:b w:val="false"/>
          <w:i w:val="false"/>
          <w:color w:val="000000"/>
          <w:sz w:val="28"/>
        </w:rPr>
        <w:t>
      11. Органами управления Объединения являются:</w:t>
      </w:r>
    </w:p>
    <w:bookmarkEnd w:id="43"/>
    <w:bookmarkStart w:name="z53" w:id="44"/>
    <w:p>
      <w:pPr>
        <w:spacing w:after="0"/>
        <w:ind w:left="0"/>
        <w:jc w:val="both"/>
      </w:pPr>
      <w:r>
        <w:rPr>
          <w:rFonts w:ascii="Times New Roman"/>
          <w:b w:val="false"/>
          <w:i w:val="false"/>
          <w:color w:val="000000"/>
          <w:sz w:val="28"/>
        </w:rPr>
        <w:t>
      1) высший орган – собрание участников Объединения;</w:t>
      </w:r>
    </w:p>
    <w:bookmarkEnd w:id="44"/>
    <w:bookmarkStart w:name="z54" w:id="45"/>
    <w:p>
      <w:pPr>
        <w:spacing w:after="0"/>
        <w:ind w:left="0"/>
        <w:jc w:val="both"/>
      </w:pPr>
      <w:r>
        <w:rPr>
          <w:rFonts w:ascii="Times New Roman"/>
          <w:b w:val="false"/>
          <w:i w:val="false"/>
          <w:color w:val="000000"/>
          <w:sz w:val="28"/>
        </w:rPr>
        <w:t>
      2) исполнительный орган – председатель Объединения;</w:t>
      </w:r>
    </w:p>
    <w:bookmarkEnd w:id="45"/>
    <w:bookmarkStart w:name="z55" w:id="46"/>
    <w:p>
      <w:pPr>
        <w:spacing w:after="0"/>
        <w:ind w:left="0"/>
        <w:jc w:val="both"/>
      </w:pPr>
      <w:r>
        <w:rPr>
          <w:rFonts w:ascii="Times New Roman"/>
          <w:b w:val="false"/>
          <w:i w:val="false"/>
          <w:color w:val="000000"/>
          <w:sz w:val="28"/>
        </w:rPr>
        <w:t>
      3) орган управления – совет дома;</w:t>
      </w:r>
    </w:p>
    <w:bookmarkEnd w:id="46"/>
    <w:bookmarkStart w:name="z56" w:id="47"/>
    <w:p>
      <w:pPr>
        <w:spacing w:after="0"/>
        <w:ind w:left="0"/>
        <w:jc w:val="both"/>
      </w:pPr>
      <w:r>
        <w:rPr>
          <w:rFonts w:ascii="Times New Roman"/>
          <w:b w:val="false"/>
          <w:i w:val="false"/>
          <w:color w:val="000000"/>
          <w:sz w:val="28"/>
        </w:rPr>
        <w:t>
      4) контрольный орган - ревизионная комиссия.</w:t>
      </w:r>
    </w:p>
    <w:bookmarkEnd w:id="47"/>
    <w:bookmarkStart w:name="z57" w:id="48"/>
    <w:p>
      <w:pPr>
        <w:spacing w:after="0"/>
        <w:ind w:left="0"/>
        <w:jc w:val="both"/>
      </w:pPr>
      <w:r>
        <w:rPr>
          <w:rFonts w:ascii="Times New Roman"/>
          <w:b w:val="false"/>
          <w:i w:val="false"/>
          <w:color w:val="000000"/>
          <w:sz w:val="28"/>
        </w:rPr>
        <w:t>
      12. Функции органов управления Объединения установлены в соответствии с жилищным законодательством Республики Казахстан.</w:t>
      </w:r>
    </w:p>
    <w:bookmarkEnd w:id="48"/>
    <w:bookmarkStart w:name="z58" w:id="49"/>
    <w:p>
      <w:pPr>
        <w:spacing w:after="0"/>
        <w:ind w:left="0"/>
        <w:jc w:val="left"/>
      </w:pPr>
      <w:r>
        <w:rPr>
          <w:rFonts w:ascii="Times New Roman"/>
          <w:b/>
          <w:i w:val="false"/>
          <w:color w:val="000000"/>
        </w:rPr>
        <w:t xml:space="preserve"> Глава 5. Собрание участников Объединения</w:t>
      </w:r>
    </w:p>
    <w:bookmarkEnd w:id="49"/>
    <w:bookmarkStart w:name="z59" w:id="50"/>
    <w:p>
      <w:pPr>
        <w:spacing w:after="0"/>
        <w:ind w:left="0"/>
        <w:jc w:val="both"/>
      </w:pPr>
      <w:r>
        <w:rPr>
          <w:rFonts w:ascii="Times New Roman"/>
          <w:b w:val="false"/>
          <w:i w:val="false"/>
          <w:color w:val="000000"/>
          <w:sz w:val="28"/>
        </w:rPr>
        <w:t>
      13. Собрание участников Объединения (далее – Собрание) проводится не реже одного раза в год и созывается по инициативе Совета дома по требованию ревизионной комиссии, либо по требованию не менее десяти процентов собственников квартир, нежилых помещений, либо по инициативе жилищной инспекции. О созыве, дате, повестке дня и месте проведения Собрания объявляется Советом дома не позднее, чем за десять календарных дней до его созыва по электронной почте, посредством мобильной связи или путем размещения объявления в общедоступных местах.</w:t>
      </w:r>
    </w:p>
    <w:bookmarkEnd w:id="50"/>
    <w:bookmarkStart w:name="z60" w:id="51"/>
    <w:p>
      <w:pPr>
        <w:spacing w:after="0"/>
        <w:ind w:left="0"/>
        <w:jc w:val="both"/>
      </w:pPr>
      <w:r>
        <w:rPr>
          <w:rFonts w:ascii="Times New Roman"/>
          <w:b w:val="false"/>
          <w:i w:val="false"/>
          <w:color w:val="000000"/>
          <w:sz w:val="28"/>
        </w:rPr>
        <w:t>
      14. К компетенции Собрания относятся вопросы:</w:t>
      </w:r>
    </w:p>
    <w:bookmarkEnd w:id="51"/>
    <w:bookmarkStart w:name="z61" w:id="52"/>
    <w:p>
      <w:pPr>
        <w:spacing w:after="0"/>
        <w:ind w:left="0"/>
        <w:jc w:val="both"/>
      </w:pPr>
      <w:r>
        <w:rPr>
          <w:rFonts w:ascii="Times New Roman"/>
          <w:b w:val="false"/>
          <w:i w:val="false"/>
          <w:color w:val="000000"/>
          <w:sz w:val="28"/>
        </w:rPr>
        <w:t>
      1) избрания членов совета дома, переизбрания, а также досрочного прекращения их полномочий;</w:t>
      </w:r>
    </w:p>
    <w:bookmarkEnd w:id="52"/>
    <w:bookmarkStart w:name="z62" w:id="53"/>
    <w:p>
      <w:pPr>
        <w:spacing w:after="0"/>
        <w:ind w:left="0"/>
        <w:jc w:val="both"/>
      </w:pPr>
      <w:r>
        <w:rPr>
          <w:rFonts w:ascii="Times New Roman"/>
          <w:b w:val="false"/>
          <w:i w:val="false"/>
          <w:color w:val="000000"/>
          <w:sz w:val="28"/>
        </w:rPr>
        <w:t>
      2) избрания ревизионной комиссии (ревизора), переизбрания, а также досрочного прекращения ее (его) полномочий;</w:t>
      </w:r>
    </w:p>
    <w:bookmarkEnd w:id="53"/>
    <w:bookmarkStart w:name="z63" w:id="54"/>
    <w:p>
      <w:pPr>
        <w:spacing w:after="0"/>
        <w:ind w:left="0"/>
        <w:jc w:val="both"/>
      </w:pPr>
      <w:r>
        <w:rPr>
          <w:rFonts w:ascii="Times New Roman"/>
          <w:b w:val="false"/>
          <w:i w:val="false"/>
          <w:color w:val="000000"/>
          <w:sz w:val="28"/>
        </w:rPr>
        <w:t>
      3) принятия решения о выборе формы управления объектом кондоминиума либо делегировании полномочий о выборе формы управления совету дома;</w:t>
      </w:r>
    </w:p>
    <w:bookmarkEnd w:id="54"/>
    <w:bookmarkStart w:name="z64" w:id="55"/>
    <w:p>
      <w:pPr>
        <w:spacing w:after="0"/>
        <w:ind w:left="0"/>
        <w:jc w:val="both"/>
      </w:pPr>
      <w:r>
        <w:rPr>
          <w:rFonts w:ascii="Times New Roman"/>
          <w:b w:val="false"/>
          <w:i w:val="false"/>
          <w:color w:val="000000"/>
          <w:sz w:val="28"/>
        </w:rPr>
        <w:t>
      4) принятия решения, о выборе управляющего многоквартирным жилым домом или управляющей компании либо делегировании таких полномочий совету дома;</w:t>
      </w:r>
    </w:p>
    <w:bookmarkEnd w:id="55"/>
    <w:bookmarkStart w:name="z65" w:id="56"/>
    <w:p>
      <w:pPr>
        <w:spacing w:after="0"/>
        <w:ind w:left="0"/>
        <w:jc w:val="both"/>
      </w:pPr>
      <w:r>
        <w:rPr>
          <w:rFonts w:ascii="Times New Roman"/>
          <w:b w:val="false"/>
          <w:i w:val="false"/>
          <w:color w:val="000000"/>
          <w:sz w:val="28"/>
        </w:rPr>
        <w:t>
      5) утверждения устава объединения собственников имущества или заключения договора простого товарищества;</w:t>
      </w:r>
    </w:p>
    <w:bookmarkEnd w:id="56"/>
    <w:bookmarkStart w:name="z66" w:id="57"/>
    <w:p>
      <w:pPr>
        <w:spacing w:after="0"/>
        <w:ind w:left="0"/>
        <w:jc w:val="both"/>
      </w:pPr>
      <w:r>
        <w:rPr>
          <w:rFonts w:ascii="Times New Roman"/>
          <w:b w:val="false"/>
          <w:i w:val="false"/>
          <w:color w:val="000000"/>
          <w:sz w:val="28"/>
        </w:rPr>
        <w:t>
      6) утверждения сметы расходов на управление объектом кондоминиума и содержание общего имущества объекта кондоминиума на один календарный год, а также внесения в нее изменений и дополнений;</w:t>
      </w:r>
    </w:p>
    <w:bookmarkEnd w:id="57"/>
    <w:bookmarkStart w:name="z67" w:id="58"/>
    <w:p>
      <w:pPr>
        <w:spacing w:after="0"/>
        <w:ind w:left="0"/>
        <w:jc w:val="both"/>
      </w:pPr>
      <w:r>
        <w:rPr>
          <w:rFonts w:ascii="Times New Roman"/>
          <w:b w:val="false"/>
          <w:i w:val="false"/>
          <w:color w:val="000000"/>
          <w:sz w:val="28"/>
        </w:rPr>
        <w:t>
      7) утверждения годового отчета по управлению объектом кондоминиума и содержанию общего имущества объекта кондоминиума об исполнении сметы расходов на управление объектом кондоминиума и содержание общего имущества объекта кондоминиума за один календарный год;</w:t>
      </w:r>
    </w:p>
    <w:bookmarkEnd w:id="58"/>
    <w:bookmarkStart w:name="z68" w:id="59"/>
    <w:p>
      <w:pPr>
        <w:spacing w:after="0"/>
        <w:ind w:left="0"/>
        <w:jc w:val="both"/>
      </w:pPr>
      <w:r>
        <w:rPr>
          <w:rFonts w:ascii="Times New Roman"/>
          <w:b w:val="false"/>
          <w:i w:val="false"/>
          <w:color w:val="000000"/>
          <w:sz w:val="28"/>
        </w:rPr>
        <w:t>
      8) определения общего имущества объекта кондоминиума, а также изменения его состава;</w:t>
      </w:r>
    </w:p>
    <w:bookmarkEnd w:id="59"/>
    <w:bookmarkStart w:name="z69" w:id="60"/>
    <w:p>
      <w:pPr>
        <w:spacing w:after="0"/>
        <w:ind w:left="0"/>
        <w:jc w:val="both"/>
      </w:pPr>
      <w:r>
        <w:rPr>
          <w:rFonts w:ascii="Times New Roman"/>
          <w:b w:val="false"/>
          <w:i w:val="false"/>
          <w:color w:val="000000"/>
          <w:sz w:val="28"/>
        </w:rPr>
        <w:t>
      9) утверждения размера расходов на управление объектом кондоминиума и содержание общего имущества объекта кондоминиума;</w:t>
      </w:r>
    </w:p>
    <w:bookmarkEnd w:id="60"/>
    <w:bookmarkStart w:name="z70" w:id="61"/>
    <w:p>
      <w:pPr>
        <w:spacing w:after="0"/>
        <w:ind w:left="0"/>
        <w:jc w:val="both"/>
      </w:pPr>
      <w:r>
        <w:rPr>
          <w:rFonts w:ascii="Times New Roman"/>
          <w:b w:val="false"/>
          <w:i w:val="false"/>
          <w:color w:val="000000"/>
          <w:sz w:val="28"/>
        </w:rPr>
        <w:t>
      10) утверждения размера оплаты за содержание парковочного места;</w:t>
      </w:r>
    </w:p>
    <w:bookmarkEnd w:id="61"/>
    <w:bookmarkStart w:name="z71" w:id="62"/>
    <w:p>
      <w:pPr>
        <w:spacing w:after="0"/>
        <w:ind w:left="0"/>
        <w:jc w:val="both"/>
      </w:pPr>
      <w:r>
        <w:rPr>
          <w:rFonts w:ascii="Times New Roman"/>
          <w:b w:val="false"/>
          <w:i w:val="false"/>
          <w:color w:val="000000"/>
          <w:sz w:val="28"/>
        </w:rPr>
        <w:t>
      11) принятия решения о проведении капитального ремонта общего имущества объекта кондоминиума (модернизации, реконструкции, реставрации), об утверждении сметы расходов на проведение капитального ремонта общего имущества объекта кондоминиума;</w:t>
      </w:r>
    </w:p>
    <w:bookmarkEnd w:id="62"/>
    <w:bookmarkStart w:name="z72" w:id="63"/>
    <w:p>
      <w:pPr>
        <w:spacing w:after="0"/>
        <w:ind w:left="0"/>
        <w:jc w:val="both"/>
      </w:pPr>
      <w:r>
        <w:rPr>
          <w:rFonts w:ascii="Times New Roman"/>
          <w:b w:val="false"/>
          <w:i w:val="false"/>
          <w:color w:val="000000"/>
          <w:sz w:val="28"/>
        </w:rPr>
        <w:t>
      12) принятия решения о сборе целевых взносов и их размере;</w:t>
      </w:r>
    </w:p>
    <w:bookmarkEnd w:id="63"/>
    <w:bookmarkStart w:name="z73" w:id="64"/>
    <w:p>
      <w:pPr>
        <w:spacing w:after="0"/>
        <w:ind w:left="0"/>
        <w:jc w:val="both"/>
      </w:pPr>
      <w:r>
        <w:rPr>
          <w:rFonts w:ascii="Times New Roman"/>
          <w:b w:val="false"/>
          <w:i w:val="false"/>
          <w:color w:val="000000"/>
          <w:sz w:val="28"/>
        </w:rPr>
        <w:t>
      13) принятия решения о расходовании денег, накопленных на сберегательном счете, а также о получении жилищного займа на капитальный ремонт общего имущества объекта кондоминиума;</w:t>
      </w:r>
    </w:p>
    <w:bookmarkEnd w:id="64"/>
    <w:bookmarkStart w:name="z74" w:id="65"/>
    <w:p>
      <w:pPr>
        <w:spacing w:after="0"/>
        <w:ind w:left="0"/>
        <w:jc w:val="both"/>
      </w:pPr>
      <w:r>
        <w:rPr>
          <w:rFonts w:ascii="Times New Roman"/>
          <w:b w:val="false"/>
          <w:i w:val="false"/>
          <w:color w:val="000000"/>
          <w:sz w:val="28"/>
        </w:rPr>
        <w:t>
      14) принятия решения о передаче собственнику квартиры, нежилого помещения части общего имущества объекта кондоминиума в имущественный наем (аренду);</w:t>
      </w:r>
    </w:p>
    <w:bookmarkEnd w:id="65"/>
    <w:bookmarkStart w:name="z75" w:id="66"/>
    <w:p>
      <w:pPr>
        <w:spacing w:after="0"/>
        <w:ind w:left="0"/>
        <w:jc w:val="both"/>
      </w:pPr>
      <w:r>
        <w:rPr>
          <w:rFonts w:ascii="Times New Roman"/>
          <w:b w:val="false"/>
          <w:i w:val="false"/>
          <w:color w:val="000000"/>
          <w:sz w:val="28"/>
        </w:rPr>
        <w:t>
      15) согласования, при необходимости, размера вознаграждения совету дома и ревизионной комиссии (ревизору) по итогам деятельности за отчетный период;</w:t>
      </w:r>
    </w:p>
    <w:bookmarkEnd w:id="66"/>
    <w:bookmarkStart w:name="z76" w:id="67"/>
    <w:p>
      <w:pPr>
        <w:spacing w:after="0"/>
        <w:ind w:left="0"/>
        <w:jc w:val="both"/>
      </w:pPr>
      <w:r>
        <w:rPr>
          <w:rFonts w:ascii="Times New Roman"/>
          <w:b w:val="false"/>
          <w:i w:val="false"/>
          <w:color w:val="000000"/>
          <w:sz w:val="28"/>
        </w:rPr>
        <w:t>
      16) согласования размера оплаты труда председателю объединения собственников имущества, доверенному лицу простого товарищества;</w:t>
      </w:r>
    </w:p>
    <w:bookmarkEnd w:id="67"/>
    <w:bookmarkStart w:name="z77" w:id="68"/>
    <w:p>
      <w:pPr>
        <w:spacing w:after="0"/>
        <w:ind w:left="0"/>
        <w:jc w:val="both"/>
      </w:pPr>
      <w:r>
        <w:rPr>
          <w:rFonts w:ascii="Times New Roman"/>
          <w:b w:val="false"/>
          <w:i w:val="false"/>
          <w:color w:val="000000"/>
          <w:sz w:val="28"/>
        </w:rPr>
        <w:t>
      17) ликвидация Объединения;</w:t>
      </w:r>
    </w:p>
    <w:bookmarkEnd w:id="68"/>
    <w:bookmarkStart w:name="z78" w:id="69"/>
    <w:p>
      <w:pPr>
        <w:spacing w:after="0"/>
        <w:ind w:left="0"/>
        <w:jc w:val="both"/>
      </w:pPr>
      <w:r>
        <w:rPr>
          <w:rFonts w:ascii="Times New Roman"/>
          <w:b w:val="false"/>
          <w:i w:val="false"/>
          <w:color w:val="000000"/>
          <w:sz w:val="28"/>
        </w:rPr>
        <w:t>
      18) иные вопросы, связанные с управлением объектом кондоминиума и содержанием общего имущества объекта кондоминиума.</w:t>
      </w:r>
    </w:p>
    <w:bookmarkEnd w:id="69"/>
    <w:bookmarkStart w:name="z79" w:id="70"/>
    <w:p>
      <w:pPr>
        <w:spacing w:after="0"/>
        <w:ind w:left="0"/>
        <w:jc w:val="both"/>
      </w:pPr>
      <w:r>
        <w:rPr>
          <w:rFonts w:ascii="Times New Roman"/>
          <w:b w:val="false"/>
          <w:i w:val="false"/>
          <w:color w:val="000000"/>
          <w:sz w:val="28"/>
        </w:rPr>
        <w:t xml:space="preserve">
      15. Порядок проведения Собрания: </w:t>
      </w:r>
    </w:p>
    <w:bookmarkEnd w:id="70"/>
    <w:bookmarkStart w:name="z80" w:id="71"/>
    <w:p>
      <w:pPr>
        <w:spacing w:after="0"/>
        <w:ind w:left="0"/>
        <w:jc w:val="both"/>
      </w:pPr>
      <w:r>
        <w:rPr>
          <w:rFonts w:ascii="Times New Roman"/>
          <w:b w:val="false"/>
          <w:i w:val="false"/>
          <w:color w:val="000000"/>
          <w:sz w:val="28"/>
        </w:rPr>
        <w:t xml:space="preserve">
      1) Собрание правомочно принимать решение, если в нем участвуют более половины от общего числа собственников квартир, нежилых помещений. </w:t>
      </w:r>
    </w:p>
    <w:bookmarkEnd w:id="71"/>
    <w:bookmarkStart w:name="z81" w:id="72"/>
    <w:p>
      <w:pPr>
        <w:spacing w:after="0"/>
        <w:ind w:left="0"/>
        <w:jc w:val="both"/>
      </w:pPr>
      <w:r>
        <w:rPr>
          <w:rFonts w:ascii="Times New Roman"/>
          <w:b w:val="false"/>
          <w:i w:val="false"/>
          <w:color w:val="000000"/>
          <w:sz w:val="28"/>
        </w:rPr>
        <w:t>
      Решение принимается при согласии большинства от общего числа собственников квартир, нежилых помещений, непосредственно принявших участие в голосовании.</w:t>
      </w:r>
    </w:p>
    <w:bookmarkEnd w:id="72"/>
    <w:bookmarkStart w:name="z82" w:id="73"/>
    <w:p>
      <w:pPr>
        <w:spacing w:after="0"/>
        <w:ind w:left="0"/>
        <w:jc w:val="both"/>
      </w:pPr>
      <w:r>
        <w:rPr>
          <w:rFonts w:ascii="Times New Roman"/>
          <w:b w:val="false"/>
          <w:i w:val="false"/>
          <w:color w:val="000000"/>
          <w:sz w:val="28"/>
        </w:rPr>
        <w:t xml:space="preserve">
      Каждый собственник квартиры, нежилого помещения имеет право знать, как проголосовали другие собственники квартир, нежилых помещений; </w:t>
      </w:r>
    </w:p>
    <w:bookmarkEnd w:id="73"/>
    <w:bookmarkStart w:name="z83" w:id="74"/>
    <w:p>
      <w:pPr>
        <w:spacing w:after="0"/>
        <w:ind w:left="0"/>
        <w:jc w:val="both"/>
      </w:pPr>
      <w:r>
        <w:rPr>
          <w:rFonts w:ascii="Times New Roman"/>
          <w:b w:val="false"/>
          <w:i w:val="false"/>
          <w:color w:val="000000"/>
          <w:sz w:val="28"/>
        </w:rPr>
        <w:t>
      2) для ведения Собрания избирается председатель из числа участников Объединения. При проведении Собрания явочным порядком в протоколе расписываются все участники Объединения, принимавшие участие в голосовании;</w:t>
      </w:r>
    </w:p>
    <w:bookmarkEnd w:id="74"/>
    <w:bookmarkStart w:name="z84" w:id="75"/>
    <w:p>
      <w:pPr>
        <w:spacing w:after="0"/>
        <w:ind w:left="0"/>
        <w:jc w:val="both"/>
      </w:pPr>
      <w:r>
        <w:rPr>
          <w:rFonts w:ascii="Times New Roman"/>
          <w:b w:val="false"/>
          <w:i w:val="false"/>
          <w:color w:val="000000"/>
          <w:sz w:val="28"/>
        </w:rPr>
        <w:t>
      3) для заполнения протокола избирается секретарь из числа участников Собрания собственников квартир, нежилых помещений;</w:t>
      </w:r>
    </w:p>
    <w:bookmarkEnd w:id="75"/>
    <w:bookmarkStart w:name="z85" w:id="76"/>
    <w:p>
      <w:pPr>
        <w:spacing w:after="0"/>
        <w:ind w:left="0"/>
        <w:jc w:val="both"/>
      </w:pPr>
      <w:r>
        <w:rPr>
          <w:rFonts w:ascii="Times New Roman"/>
          <w:b w:val="false"/>
          <w:i w:val="false"/>
          <w:color w:val="000000"/>
          <w:sz w:val="28"/>
        </w:rPr>
        <w:t>
      4) список проголосовавших собственников квартир, нежилых помещений с указанием их фамилии, имени, отчества (если оно указано в документе, удостоверяющем личность), номеров квартир, нежилых помещений является неотъемлемой частью протокола собрания, прошивается и нумеруется;</w:t>
      </w:r>
    </w:p>
    <w:bookmarkEnd w:id="76"/>
    <w:bookmarkStart w:name="z86" w:id="77"/>
    <w:p>
      <w:pPr>
        <w:spacing w:after="0"/>
        <w:ind w:left="0"/>
        <w:jc w:val="both"/>
      </w:pPr>
      <w:r>
        <w:rPr>
          <w:rFonts w:ascii="Times New Roman"/>
          <w:b w:val="false"/>
          <w:i w:val="false"/>
          <w:color w:val="000000"/>
          <w:sz w:val="28"/>
        </w:rPr>
        <w:t>
      5) протокол собрания подписывается председателем, секретарем собрания, членами Совета дома;</w:t>
      </w:r>
    </w:p>
    <w:bookmarkEnd w:id="77"/>
    <w:bookmarkStart w:name="z87" w:id="78"/>
    <w:p>
      <w:pPr>
        <w:spacing w:after="0"/>
        <w:ind w:left="0"/>
        <w:jc w:val="both"/>
      </w:pPr>
      <w:r>
        <w:rPr>
          <w:rFonts w:ascii="Times New Roman"/>
          <w:b w:val="false"/>
          <w:i w:val="false"/>
          <w:color w:val="000000"/>
          <w:sz w:val="28"/>
        </w:rPr>
        <w:t xml:space="preserve">
      6) протоколы собраний хранятся у Совета дома. Копии протоколов собрания предоставляются по требованию собственника квартиры, нежилого помещения. </w:t>
      </w:r>
    </w:p>
    <w:bookmarkEnd w:id="78"/>
    <w:bookmarkStart w:name="z88" w:id="79"/>
    <w:p>
      <w:pPr>
        <w:spacing w:after="0"/>
        <w:ind w:left="0"/>
        <w:jc w:val="both"/>
      </w:pPr>
      <w:r>
        <w:rPr>
          <w:rFonts w:ascii="Times New Roman"/>
          <w:b w:val="false"/>
          <w:i w:val="false"/>
          <w:color w:val="000000"/>
          <w:sz w:val="28"/>
        </w:rPr>
        <w:t>
      16. Собрание вправе принять решение о выплате вознаграждения участникам Совета дома. Такое решение содержит условия и порядок выплаты указанного вознаграждения, а также порядок определения его размера по итогам деятельности за отчетный период.</w:t>
      </w:r>
    </w:p>
    <w:bookmarkEnd w:id="79"/>
    <w:bookmarkStart w:name="z89" w:id="80"/>
    <w:p>
      <w:pPr>
        <w:spacing w:after="0"/>
        <w:ind w:left="0"/>
        <w:jc w:val="left"/>
      </w:pPr>
      <w:r>
        <w:rPr>
          <w:rFonts w:ascii="Times New Roman"/>
          <w:b/>
          <w:i w:val="false"/>
          <w:color w:val="000000"/>
        </w:rPr>
        <w:t xml:space="preserve"> Глава 6. Председатель Объединения</w:t>
      </w:r>
    </w:p>
    <w:bookmarkEnd w:id="80"/>
    <w:bookmarkStart w:name="z90" w:id="81"/>
    <w:p>
      <w:pPr>
        <w:spacing w:after="0"/>
        <w:ind w:left="0"/>
        <w:jc w:val="both"/>
      </w:pPr>
      <w:r>
        <w:rPr>
          <w:rFonts w:ascii="Times New Roman"/>
          <w:b w:val="false"/>
          <w:i w:val="false"/>
          <w:color w:val="000000"/>
          <w:sz w:val="28"/>
        </w:rPr>
        <w:t>
      17. Председатель Объединения избирается на собрании сроком на один календарный год из числа собственников квартир, нежилых помещений данного многоквартирного жилого дома. При выбытии из их числа председатель Объединения переизбирается в порядке предусмотренным настоящим Уставом.</w:t>
      </w:r>
    </w:p>
    <w:bookmarkEnd w:id="81"/>
    <w:bookmarkStart w:name="z91" w:id="82"/>
    <w:p>
      <w:pPr>
        <w:spacing w:after="0"/>
        <w:ind w:left="0"/>
        <w:jc w:val="both"/>
      </w:pPr>
      <w:r>
        <w:rPr>
          <w:rFonts w:ascii="Times New Roman"/>
          <w:b w:val="false"/>
          <w:i w:val="false"/>
          <w:color w:val="000000"/>
          <w:sz w:val="28"/>
        </w:rPr>
        <w:t>
      18. Председатель Объединения осуществляет следующие функции:</w:t>
      </w:r>
    </w:p>
    <w:bookmarkEnd w:id="82"/>
    <w:bookmarkStart w:name="z92" w:id="83"/>
    <w:p>
      <w:pPr>
        <w:spacing w:after="0"/>
        <w:ind w:left="0"/>
        <w:jc w:val="both"/>
      </w:pPr>
      <w:r>
        <w:rPr>
          <w:rFonts w:ascii="Times New Roman"/>
          <w:b w:val="false"/>
          <w:i w:val="false"/>
          <w:color w:val="000000"/>
          <w:sz w:val="28"/>
        </w:rPr>
        <w:t>
      1) общее руководство деятельностью Объединения;</w:t>
      </w:r>
    </w:p>
    <w:bookmarkEnd w:id="83"/>
    <w:bookmarkStart w:name="z93" w:id="84"/>
    <w:p>
      <w:pPr>
        <w:spacing w:after="0"/>
        <w:ind w:left="0"/>
        <w:jc w:val="both"/>
      </w:pPr>
      <w:r>
        <w:rPr>
          <w:rFonts w:ascii="Times New Roman"/>
          <w:b w:val="false"/>
          <w:i w:val="false"/>
          <w:color w:val="000000"/>
          <w:sz w:val="28"/>
        </w:rPr>
        <w:t>
      2) организует работу Объединения на выполнение поставленных перед ним задач;</w:t>
      </w:r>
    </w:p>
    <w:bookmarkEnd w:id="84"/>
    <w:bookmarkStart w:name="z94" w:id="85"/>
    <w:p>
      <w:pPr>
        <w:spacing w:after="0"/>
        <w:ind w:left="0"/>
        <w:jc w:val="both"/>
      </w:pPr>
      <w:r>
        <w:rPr>
          <w:rFonts w:ascii="Times New Roman"/>
          <w:b w:val="false"/>
          <w:i w:val="false"/>
          <w:color w:val="000000"/>
          <w:sz w:val="28"/>
        </w:rPr>
        <w:t>
      3) организует финансово-хозяйственную деятельность Объединения;</w:t>
      </w:r>
    </w:p>
    <w:bookmarkEnd w:id="85"/>
    <w:bookmarkStart w:name="z95" w:id="86"/>
    <w:p>
      <w:pPr>
        <w:spacing w:after="0"/>
        <w:ind w:left="0"/>
        <w:jc w:val="both"/>
      </w:pPr>
      <w:r>
        <w:rPr>
          <w:rFonts w:ascii="Times New Roman"/>
          <w:b w:val="false"/>
          <w:i w:val="false"/>
          <w:color w:val="000000"/>
          <w:sz w:val="28"/>
        </w:rPr>
        <w:t>
      4) устанавливает режим работы Объединения;</w:t>
      </w:r>
    </w:p>
    <w:bookmarkEnd w:id="86"/>
    <w:bookmarkStart w:name="z96" w:id="87"/>
    <w:p>
      <w:pPr>
        <w:spacing w:after="0"/>
        <w:ind w:left="0"/>
        <w:jc w:val="both"/>
      </w:pPr>
      <w:r>
        <w:rPr>
          <w:rFonts w:ascii="Times New Roman"/>
          <w:b w:val="false"/>
          <w:i w:val="false"/>
          <w:color w:val="000000"/>
          <w:sz w:val="28"/>
        </w:rPr>
        <w:t>
      5) государственную регистрацию объединения собственников имущества в органах юстиции;</w:t>
      </w:r>
    </w:p>
    <w:bookmarkEnd w:id="87"/>
    <w:bookmarkStart w:name="z97" w:id="88"/>
    <w:p>
      <w:pPr>
        <w:spacing w:after="0"/>
        <w:ind w:left="0"/>
        <w:jc w:val="both"/>
      </w:pPr>
      <w:r>
        <w:rPr>
          <w:rFonts w:ascii="Times New Roman"/>
          <w:b w:val="false"/>
          <w:i w:val="false"/>
          <w:color w:val="000000"/>
          <w:sz w:val="28"/>
        </w:rPr>
        <w:t>
      6) формирование списка собственников квартир, нежилых помещений и заключение с ними договоров об оказании услуг по управлению объектом кондоминиума и содержанию общего имущества объекта кондоминиума;</w:t>
      </w:r>
    </w:p>
    <w:bookmarkEnd w:id="88"/>
    <w:bookmarkStart w:name="z98" w:id="89"/>
    <w:p>
      <w:pPr>
        <w:spacing w:after="0"/>
        <w:ind w:left="0"/>
        <w:jc w:val="both"/>
      </w:pPr>
      <w:r>
        <w:rPr>
          <w:rFonts w:ascii="Times New Roman"/>
          <w:b w:val="false"/>
          <w:i w:val="false"/>
          <w:color w:val="000000"/>
          <w:sz w:val="28"/>
        </w:rPr>
        <w:t>
      7) организацию исполнения решений собрания и совета дома;</w:t>
      </w:r>
    </w:p>
    <w:bookmarkEnd w:id="89"/>
    <w:bookmarkStart w:name="z99" w:id="90"/>
    <w:p>
      <w:pPr>
        <w:spacing w:after="0"/>
        <w:ind w:left="0"/>
        <w:jc w:val="both"/>
      </w:pPr>
      <w:r>
        <w:rPr>
          <w:rFonts w:ascii="Times New Roman"/>
          <w:b w:val="false"/>
          <w:i w:val="false"/>
          <w:color w:val="000000"/>
          <w:sz w:val="28"/>
        </w:rPr>
        <w:t>
      8) размещение в общедоступных местах информации о принятых собранием и советом дома решениях;</w:t>
      </w:r>
    </w:p>
    <w:bookmarkEnd w:id="90"/>
    <w:bookmarkStart w:name="z100" w:id="91"/>
    <w:p>
      <w:pPr>
        <w:spacing w:after="0"/>
        <w:ind w:left="0"/>
        <w:jc w:val="both"/>
      </w:pPr>
      <w:r>
        <w:rPr>
          <w:rFonts w:ascii="Times New Roman"/>
          <w:b w:val="false"/>
          <w:i w:val="false"/>
          <w:color w:val="000000"/>
          <w:sz w:val="28"/>
        </w:rPr>
        <w:t>
      9) открытие текущего и сберегательного счетов в банках второго уровня;</w:t>
      </w:r>
    </w:p>
    <w:bookmarkEnd w:id="91"/>
    <w:bookmarkStart w:name="z101" w:id="92"/>
    <w:p>
      <w:pPr>
        <w:spacing w:after="0"/>
        <w:ind w:left="0"/>
        <w:jc w:val="both"/>
      </w:pPr>
      <w:r>
        <w:rPr>
          <w:rFonts w:ascii="Times New Roman"/>
          <w:b w:val="false"/>
          <w:i w:val="false"/>
          <w:color w:val="000000"/>
          <w:sz w:val="28"/>
        </w:rPr>
        <w:t>
      10) заключение и исполнение договоров об оказании услуг с субъектами сервисной деятельности;</w:t>
      </w:r>
    </w:p>
    <w:bookmarkEnd w:id="92"/>
    <w:bookmarkStart w:name="z102" w:id="93"/>
    <w:p>
      <w:pPr>
        <w:spacing w:after="0"/>
        <w:ind w:left="0"/>
        <w:jc w:val="both"/>
      </w:pPr>
      <w:r>
        <w:rPr>
          <w:rFonts w:ascii="Times New Roman"/>
          <w:b w:val="false"/>
          <w:i w:val="false"/>
          <w:color w:val="000000"/>
          <w:sz w:val="28"/>
        </w:rPr>
        <w:t>
      11) заключение договоров об оказании коммунальных услуг на содержание общего имущества объекта кондоминиума с организациями, предоставляющими коммунальные услуги, и по их оплате;</w:t>
      </w:r>
    </w:p>
    <w:bookmarkEnd w:id="93"/>
    <w:bookmarkStart w:name="z103" w:id="94"/>
    <w:p>
      <w:pPr>
        <w:spacing w:after="0"/>
        <w:ind w:left="0"/>
        <w:jc w:val="both"/>
      </w:pPr>
      <w:r>
        <w:rPr>
          <w:rFonts w:ascii="Times New Roman"/>
          <w:b w:val="false"/>
          <w:i w:val="false"/>
          <w:color w:val="000000"/>
          <w:sz w:val="28"/>
        </w:rPr>
        <w:t>
      12) мониторинг внесения собственниками квартир, нежилых помещений денег на управление объектом кондоминиума и содержание общего имущества объекта кондоминиума;</w:t>
      </w:r>
    </w:p>
    <w:bookmarkEnd w:id="94"/>
    <w:bookmarkStart w:name="z104" w:id="95"/>
    <w:p>
      <w:pPr>
        <w:spacing w:after="0"/>
        <w:ind w:left="0"/>
        <w:jc w:val="both"/>
      </w:pPr>
      <w:r>
        <w:rPr>
          <w:rFonts w:ascii="Times New Roman"/>
          <w:b w:val="false"/>
          <w:i w:val="false"/>
          <w:color w:val="000000"/>
          <w:sz w:val="28"/>
        </w:rPr>
        <w:t>
      13) представление совету дома ежемесячного и годового отчетов по управлению объектом кондоминиума и содержанию общего имущества объекта кондоминиума;</w:t>
      </w:r>
    </w:p>
    <w:bookmarkEnd w:id="95"/>
    <w:bookmarkStart w:name="z105" w:id="96"/>
    <w:p>
      <w:pPr>
        <w:spacing w:after="0"/>
        <w:ind w:left="0"/>
        <w:jc w:val="both"/>
      </w:pPr>
      <w:r>
        <w:rPr>
          <w:rFonts w:ascii="Times New Roman"/>
          <w:b w:val="false"/>
          <w:i w:val="false"/>
          <w:color w:val="000000"/>
          <w:sz w:val="28"/>
        </w:rPr>
        <w:t>
      14) на основании решения Собрания заключает договор с управляющим многоквартирного жилого дома или управляющей компании по управлению объекта кондоминиума;</w:t>
      </w:r>
    </w:p>
    <w:bookmarkEnd w:id="96"/>
    <w:bookmarkStart w:name="z106" w:id="97"/>
    <w:p>
      <w:pPr>
        <w:spacing w:after="0"/>
        <w:ind w:left="0"/>
        <w:jc w:val="both"/>
      </w:pPr>
      <w:r>
        <w:rPr>
          <w:rFonts w:ascii="Times New Roman"/>
          <w:b w:val="false"/>
          <w:i w:val="false"/>
          <w:color w:val="000000"/>
          <w:sz w:val="28"/>
        </w:rPr>
        <w:t>
      15) рассматривает жалобы и обращения участников Объединения и организует их решение, в случае необходимости – инициирует постановку данных вопросов перед управляющей организацией;</w:t>
      </w:r>
    </w:p>
    <w:bookmarkEnd w:id="97"/>
    <w:bookmarkStart w:name="z107" w:id="98"/>
    <w:p>
      <w:pPr>
        <w:spacing w:after="0"/>
        <w:ind w:left="0"/>
        <w:jc w:val="both"/>
      </w:pPr>
      <w:r>
        <w:rPr>
          <w:rFonts w:ascii="Times New Roman"/>
          <w:b w:val="false"/>
          <w:i w:val="false"/>
          <w:color w:val="000000"/>
          <w:sz w:val="28"/>
        </w:rPr>
        <w:t>
      16) ведет разъяснительную работу с участниками Объединения;</w:t>
      </w:r>
    </w:p>
    <w:bookmarkEnd w:id="98"/>
    <w:bookmarkStart w:name="z108" w:id="99"/>
    <w:p>
      <w:pPr>
        <w:spacing w:after="0"/>
        <w:ind w:left="0"/>
        <w:jc w:val="both"/>
      </w:pPr>
      <w:r>
        <w:rPr>
          <w:rFonts w:ascii="Times New Roman"/>
          <w:b w:val="false"/>
          <w:i w:val="false"/>
          <w:color w:val="000000"/>
          <w:sz w:val="28"/>
        </w:rPr>
        <w:t>
      17) ведет мониторинг и реестр участников Объединения;</w:t>
      </w:r>
    </w:p>
    <w:bookmarkEnd w:id="99"/>
    <w:bookmarkStart w:name="z109" w:id="100"/>
    <w:p>
      <w:pPr>
        <w:spacing w:after="0"/>
        <w:ind w:left="0"/>
        <w:jc w:val="both"/>
      </w:pPr>
      <w:r>
        <w:rPr>
          <w:rFonts w:ascii="Times New Roman"/>
          <w:b w:val="false"/>
          <w:i w:val="false"/>
          <w:color w:val="000000"/>
          <w:sz w:val="28"/>
        </w:rPr>
        <w:t>
      18) обеспечивает гласность и прозрачность деятельности Объединения;</w:t>
      </w:r>
    </w:p>
    <w:bookmarkEnd w:id="100"/>
    <w:bookmarkStart w:name="z110" w:id="101"/>
    <w:p>
      <w:pPr>
        <w:spacing w:after="0"/>
        <w:ind w:left="0"/>
        <w:jc w:val="both"/>
      </w:pPr>
      <w:r>
        <w:rPr>
          <w:rFonts w:ascii="Times New Roman"/>
          <w:b w:val="false"/>
          <w:i w:val="false"/>
          <w:color w:val="000000"/>
          <w:sz w:val="28"/>
        </w:rPr>
        <w:t>
      19) обеспечивает хранение и передачу вновь избранному председателю Объединения, в случае сложения своих полномочий, документации многоквартирного жилого дома (правоустанавливающие, финансовые, бухгалтерские и иные документы);</w:t>
      </w:r>
    </w:p>
    <w:bookmarkEnd w:id="101"/>
    <w:bookmarkStart w:name="z111" w:id="102"/>
    <w:p>
      <w:pPr>
        <w:spacing w:after="0"/>
        <w:ind w:left="0"/>
        <w:jc w:val="both"/>
      </w:pPr>
      <w:r>
        <w:rPr>
          <w:rFonts w:ascii="Times New Roman"/>
          <w:b w:val="false"/>
          <w:i w:val="false"/>
          <w:color w:val="000000"/>
          <w:sz w:val="28"/>
        </w:rPr>
        <w:t>
      20) вправе без доверенности представлять объединение собственников имущества во всех судах, государственных органах и организациях;</w:t>
      </w:r>
    </w:p>
    <w:bookmarkEnd w:id="102"/>
    <w:bookmarkStart w:name="z112" w:id="103"/>
    <w:p>
      <w:pPr>
        <w:spacing w:after="0"/>
        <w:ind w:left="0"/>
        <w:jc w:val="both"/>
      </w:pPr>
      <w:r>
        <w:rPr>
          <w:rFonts w:ascii="Times New Roman"/>
          <w:b w:val="false"/>
          <w:i w:val="false"/>
          <w:color w:val="000000"/>
          <w:sz w:val="28"/>
        </w:rPr>
        <w:t>
      21) заключает договора о передаче в аренду общего имущества многоквартирного жилого дома, обеспечивает их исполнение и направление доходов от аренды на нужды многоквартирного жилого дома;</w:t>
      </w:r>
    </w:p>
    <w:bookmarkEnd w:id="103"/>
    <w:bookmarkStart w:name="z113" w:id="104"/>
    <w:p>
      <w:pPr>
        <w:spacing w:after="0"/>
        <w:ind w:left="0"/>
        <w:jc w:val="both"/>
      </w:pPr>
      <w:r>
        <w:rPr>
          <w:rFonts w:ascii="Times New Roman"/>
          <w:b w:val="false"/>
          <w:i w:val="false"/>
          <w:color w:val="000000"/>
          <w:sz w:val="28"/>
        </w:rPr>
        <w:t>
      22) при непогашении собственником квартиры, нежилого помещения задолженности после установленной даты платежа председатель объединения собственников имущества или доверенное лицо простого товарищества либо на основании доверенности управляющий многоквартирным жилым домом или управляющая компания в соответствии с уставом объединения собственников имущества, договором простого товарищества или решением собрания вправе обратиться к нотариусу или в суд о принудительном взыскании задолженности;</w:t>
      </w:r>
    </w:p>
    <w:bookmarkEnd w:id="104"/>
    <w:bookmarkStart w:name="z114" w:id="105"/>
    <w:p>
      <w:pPr>
        <w:spacing w:after="0"/>
        <w:ind w:left="0"/>
        <w:jc w:val="both"/>
      </w:pPr>
      <w:r>
        <w:rPr>
          <w:rFonts w:ascii="Times New Roman"/>
          <w:b w:val="false"/>
          <w:i w:val="false"/>
          <w:color w:val="000000"/>
          <w:sz w:val="28"/>
        </w:rPr>
        <w:t>
      23) выполнение иных функций, связанных с управлением объекта кондоминиума и содержанием общего имущества объекта кондоминиума.</w:t>
      </w:r>
    </w:p>
    <w:bookmarkEnd w:id="105"/>
    <w:bookmarkStart w:name="z115" w:id="106"/>
    <w:p>
      <w:pPr>
        <w:spacing w:after="0"/>
        <w:ind w:left="0"/>
        <w:jc w:val="left"/>
      </w:pPr>
      <w:r>
        <w:rPr>
          <w:rFonts w:ascii="Times New Roman"/>
          <w:b/>
          <w:i w:val="false"/>
          <w:color w:val="000000"/>
        </w:rPr>
        <w:t xml:space="preserve"> Глава 7. Ревизионная комиссия</w:t>
      </w:r>
    </w:p>
    <w:bookmarkEnd w:id="106"/>
    <w:bookmarkStart w:name="z116" w:id="107"/>
    <w:p>
      <w:pPr>
        <w:spacing w:after="0"/>
        <w:ind w:left="0"/>
        <w:jc w:val="both"/>
      </w:pPr>
      <w:r>
        <w:rPr>
          <w:rFonts w:ascii="Times New Roman"/>
          <w:b w:val="false"/>
          <w:i w:val="false"/>
          <w:color w:val="000000"/>
          <w:sz w:val="28"/>
        </w:rPr>
        <w:t>
      19. Собственники квартир, нежилых помещений на собрании вправе избирать ревизионную комиссию в составе не менее трех человек либо ревизора из числа собственников квартир, нежилых помещений, осуществляющих контроль за деятельностью по управлению объектом кондоминиума и содержанию общего имущества объекта кондоминиума.</w:t>
      </w:r>
    </w:p>
    <w:bookmarkEnd w:id="107"/>
    <w:bookmarkStart w:name="z117" w:id="108"/>
    <w:p>
      <w:pPr>
        <w:spacing w:after="0"/>
        <w:ind w:left="0"/>
        <w:jc w:val="both"/>
      </w:pPr>
      <w:r>
        <w:rPr>
          <w:rFonts w:ascii="Times New Roman"/>
          <w:b w:val="false"/>
          <w:i w:val="false"/>
          <w:color w:val="000000"/>
          <w:sz w:val="28"/>
        </w:rPr>
        <w:t>
      20. Ревизионная комиссия (ревизор) в пределах своей компетенции выносит на собрание предложения по управлению объектом кондоминиума и содержанию общего имущества объекта кондоминиума.</w:t>
      </w:r>
    </w:p>
    <w:bookmarkEnd w:id="108"/>
    <w:bookmarkStart w:name="z118" w:id="109"/>
    <w:p>
      <w:pPr>
        <w:spacing w:after="0"/>
        <w:ind w:left="0"/>
        <w:jc w:val="both"/>
      </w:pPr>
      <w:r>
        <w:rPr>
          <w:rFonts w:ascii="Times New Roman"/>
          <w:b w:val="false"/>
          <w:i w:val="false"/>
          <w:color w:val="000000"/>
          <w:sz w:val="28"/>
        </w:rPr>
        <w:t>
      21. Ревизионная комиссия (ревизор) избирается сроком на три года и не может выполнять иные функции по управлению объектом кондоминиума и содержанию общего имущества объекта кондоминиума.</w:t>
      </w:r>
    </w:p>
    <w:bookmarkEnd w:id="109"/>
    <w:bookmarkStart w:name="z119" w:id="110"/>
    <w:p>
      <w:pPr>
        <w:spacing w:after="0"/>
        <w:ind w:left="0"/>
        <w:jc w:val="both"/>
      </w:pPr>
      <w:r>
        <w:rPr>
          <w:rFonts w:ascii="Times New Roman"/>
          <w:b w:val="false"/>
          <w:i w:val="false"/>
          <w:color w:val="000000"/>
          <w:sz w:val="28"/>
        </w:rPr>
        <w:t>
      22. Собственники квартир, нежилых помещений на основании решения собрания вправе заключить договор об оказании аудиторских услуг по проверке результатов деятельности по управлению объектом кондоминиума и содержанию общего имущества объекта кондоминиума.</w:t>
      </w:r>
    </w:p>
    <w:bookmarkEnd w:id="110"/>
    <w:bookmarkStart w:name="z120" w:id="111"/>
    <w:p>
      <w:pPr>
        <w:spacing w:after="0"/>
        <w:ind w:left="0"/>
        <w:jc w:val="left"/>
      </w:pPr>
      <w:r>
        <w:rPr>
          <w:rFonts w:ascii="Times New Roman"/>
          <w:b/>
          <w:i w:val="false"/>
          <w:color w:val="000000"/>
        </w:rPr>
        <w:t xml:space="preserve"> Глава 8. Совет дома</w:t>
      </w:r>
    </w:p>
    <w:bookmarkEnd w:id="111"/>
    <w:bookmarkStart w:name="z121" w:id="112"/>
    <w:p>
      <w:pPr>
        <w:spacing w:after="0"/>
        <w:ind w:left="0"/>
        <w:jc w:val="both"/>
      </w:pPr>
      <w:r>
        <w:rPr>
          <w:rFonts w:ascii="Times New Roman"/>
          <w:b w:val="false"/>
          <w:i w:val="false"/>
          <w:color w:val="000000"/>
          <w:sz w:val="28"/>
        </w:rPr>
        <w:t>
      23. Собственники квартир, нежилых помещений на собрании избирают из числа собственников квартир, нежилых помещений Совет дома, который состоит не менее чем из трех собственников квартир, нежилых помещений. Если в многоквартирном жилом доме более трҰх подъездов, то в Совет дома, по возможности, избирают по одному представителю от каждого подъезда.</w:t>
      </w:r>
    </w:p>
    <w:bookmarkEnd w:id="112"/>
    <w:bookmarkStart w:name="z122" w:id="113"/>
    <w:p>
      <w:pPr>
        <w:spacing w:after="0"/>
        <w:ind w:left="0"/>
        <w:jc w:val="both"/>
      </w:pPr>
      <w:r>
        <w:rPr>
          <w:rFonts w:ascii="Times New Roman"/>
          <w:b w:val="false"/>
          <w:i w:val="false"/>
          <w:color w:val="000000"/>
          <w:sz w:val="28"/>
        </w:rPr>
        <w:t>
      24. Совет дома представляет интересы собственников квартир, нежилых помещений по вопросам управления объектом кондоминиума и содержания общего имущества объекта кондоминиума.</w:t>
      </w:r>
    </w:p>
    <w:bookmarkEnd w:id="113"/>
    <w:bookmarkStart w:name="z123" w:id="114"/>
    <w:p>
      <w:pPr>
        <w:spacing w:after="0"/>
        <w:ind w:left="0"/>
        <w:jc w:val="both"/>
      </w:pPr>
      <w:r>
        <w:rPr>
          <w:rFonts w:ascii="Times New Roman"/>
          <w:b w:val="false"/>
          <w:i w:val="false"/>
          <w:color w:val="000000"/>
          <w:sz w:val="28"/>
        </w:rPr>
        <w:t>
      25. Совет дома осуществляет следующие функции:</w:t>
      </w:r>
    </w:p>
    <w:bookmarkEnd w:id="114"/>
    <w:bookmarkStart w:name="z124" w:id="115"/>
    <w:p>
      <w:pPr>
        <w:spacing w:after="0"/>
        <w:ind w:left="0"/>
        <w:jc w:val="both"/>
      </w:pPr>
      <w:r>
        <w:rPr>
          <w:rFonts w:ascii="Times New Roman"/>
          <w:b w:val="false"/>
          <w:i w:val="false"/>
          <w:color w:val="000000"/>
          <w:sz w:val="28"/>
        </w:rPr>
        <w:t>
      1) выбор и смену формы управления объектом кондоминиума при условии делегирования собранием таких полномочий Совету дома;</w:t>
      </w:r>
    </w:p>
    <w:bookmarkEnd w:id="115"/>
    <w:bookmarkStart w:name="z125" w:id="116"/>
    <w:p>
      <w:pPr>
        <w:spacing w:after="0"/>
        <w:ind w:left="0"/>
        <w:jc w:val="both"/>
      </w:pPr>
      <w:r>
        <w:rPr>
          <w:rFonts w:ascii="Times New Roman"/>
          <w:b w:val="false"/>
          <w:i w:val="false"/>
          <w:color w:val="000000"/>
          <w:sz w:val="28"/>
        </w:rPr>
        <w:t>
      2) принятие решения о выборе управляющего многоквартирным жилым домом или управляющей компании, о заключении договора об оказании услуг по управлению объектом кондоминиума сроком на один календарный год, а также о его изменении или расторжении при условии делегирования собранием таких полномочий совету дома;</w:t>
      </w:r>
    </w:p>
    <w:bookmarkEnd w:id="116"/>
    <w:bookmarkStart w:name="z126" w:id="117"/>
    <w:p>
      <w:pPr>
        <w:spacing w:after="0"/>
        <w:ind w:left="0"/>
        <w:jc w:val="both"/>
      </w:pPr>
      <w:r>
        <w:rPr>
          <w:rFonts w:ascii="Times New Roman"/>
          <w:b w:val="false"/>
          <w:i w:val="false"/>
          <w:color w:val="000000"/>
          <w:sz w:val="28"/>
        </w:rPr>
        <w:t>
      3) координацию деятельности объединения собственников имущества, простого товарищества, управляющего многоквартирным жилым домом или управляющей компании и рассмотрение ежемесячного и годового отчетов по управлению объектом кондоминиума и содержанию общего имущества объекта кондоминиума;</w:t>
      </w:r>
    </w:p>
    <w:bookmarkEnd w:id="117"/>
    <w:bookmarkStart w:name="z127" w:id="118"/>
    <w:p>
      <w:pPr>
        <w:spacing w:after="0"/>
        <w:ind w:left="0"/>
        <w:jc w:val="both"/>
      </w:pPr>
      <w:r>
        <w:rPr>
          <w:rFonts w:ascii="Times New Roman"/>
          <w:b w:val="false"/>
          <w:i w:val="false"/>
          <w:color w:val="000000"/>
          <w:sz w:val="28"/>
        </w:rPr>
        <w:t>
      4) рассмотрение проектов сметы расходов на управление объектом кондоминиума и содержание общего имущества объекта кондоминиума на один календарный год и годового отчета по управлению объектом кондоминиума и содержанию общего имущества объекта кондоминиума для представления их на утверждение собранию;</w:t>
      </w:r>
    </w:p>
    <w:bookmarkEnd w:id="118"/>
    <w:bookmarkStart w:name="z128" w:id="119"/>
    <w:p>
      <w:pPr>
        <w:spacing w:after="0"/>
        <w:ind w:left="0"/>
        <w:jc w:val="both"/>
      </w:pPr>
      <w:r>
        <w:rPr>
          <w:rFonts w:ascii="Times New Roman"/>
          <w:b w:val="false"/>
          <w:i w:val="false"/>
          <w:color w:val="000000"/>
          <w:sz w:val="28"/>
        </w:rPr>
        <w:t>
      5) организацию проведения собрания или письменного опроса по вопросам, отнесенным к компетенции собрания, оформление протоколов собраний и листов голосования;</w:t>
      </w:r>
    </w:p>
    <w:bookmarkEnd w:id="119"/>
    <w:bookmarkStart w:name="z129" w:id="120"/>
    <w:p>
      <w:pPr>
        <w:spacing w:after="0"/>
        <w:ind w:left="0"/>
        <w:jc w:val="both"/>
      </w:pPr>
      <w:r>
        <w:rPr>
          <w:rFonts w:ascii="Times New Roman"/>
          <w:b w:val="false"/>
          <w:i w:val="false"/>
          <w:color w:val="000000"/>
          <w:sz w:val="28"/>
        </w:rPr>
        <w:t>
      6) мониторинг:</w:t>
      </w:r>
    </w:p>
    <w:bookmarkEnd w:id="120"/>
    <w:bookmarkStart w:name="z130" w:id="121"/>
    <w:p>
      <w:pPr>
        <w:spacing w:after="0"/>
        <w:ind w:left="0"/>
        <w:jc w:val="both"/>
      </w:pPr>
      <w:r>
        <w:rPr>
          <w:rFonts w:ascii="Times New Roman"/>
          <w:b w:val="false"/>
          <w:i w:val="false"/>
          <w:color w:val="000000"/>
          <w:sz w:val="28"/>
        </w:rPr>
        <w:t>
      качества коммунальных услуг и непрерывности их подачи до собственников квартир, нежилых помещений;</w:t>
      </w:r>
    </w:p>
    <w:bookmarkEnd w:id="121"/>
    <w:bookmarkStart w:name="z131" w:id="122"/>
    <w:p>
      <w:pPr>
        <w:spacing w:after="0"/>
        <w:ind w:left="0"/>
        <w:jc w:val="both"/>
      </w:pPr>
      <w:r>
        <w:rPr>
          <w:rFonts w:ascii="Times New Roman"/>
          <w:b w:val="false"/>
          <w:i w:val="false"/>
          <w:color w:val="000000"/>
          <w:sz w:val="28"/>
        </w:rPr>
        <w:t>
      исполнения условий договоров с субъектами сервисной деятельности;</w:t>
      </w:r>
    </w:p>
    <w:bookmarkEnd w:id="122"/>
    <w:bookmarkStart w:name="z132" w:id="123"/>
    <w:p>
      <w:pPr>
        <w:spacing w:after="0"/>
        <w:ind w:left="0"/>
        <w:jc w:val="both"/>
      </w:pPr>
      <w:r>
        <w:rPr>
          <w:rFonts w:ascii="Times New Roman"/>
          <w:b w:val="false"/>
          <w:i w:val="false"/>
          <w:color w:val="000000"/>
          <w:sz w:val="28"/>
        </w:rPr>
        <w:t>
      7) обеспечение предоставления собственникам квартир, нежилых помещений ежемесячного и годового отчетов по управлению объектом кондоминиума и содержанию общего имущества объекта кондоминиума;</w:t>
      </w:r>
    </w:p>
    <w:bookmarkEnd w:id="123"/>
    <w:bookmarkStart w:name="z133" w:id="124"/>
    <w:p>
      <w:pPr>
        <w:spacing w:after="0"/>
        <w:ind w:left="0"/>
        <w:jc w:val="both"/>
      </w:pPr>
      <w:r>
        <w:rPr>
          <w:rFonts w:ascii="Times New Roman"/>
          <w:b w:val="false"/>
          <w:i w:val="false"/>
          <w:color w:val="000000"/>
          <w:sz w:val="28"/>
        </w:rPr>
        <w:t>
      8) мониторинг расходования денег на текущем и сберегательном счетах;</w:t>
      </w:r>
    </w:p>
    <w:bookmarkEnd w:id="124"/>
    <w:bookmarkStart w:name="z134" w:id="125"/>
    <w:p>
      <w:pPr>
        <w:spacing w:after="0"/>
        <w:ind w:left="0"/>
        <w:jc w:val="both"/>
      </w:pPr>
      <w:r>
        <w:rPr>
          <w:rFonts w:ascii="Times New Roman"/>
          <w:b w:val="false"/>
          <w:i w:val="false"/>
          <w:color w:val="000000"/>
          <w:sz w:val="28"/>
        </w:rPr>
        <w:t>
      9) выполнение иных функций, связанных с управлением объектом кондоминиума и содержанием общего имущества объекта кондоминиума.</w:t>
      </w:r>
    </w:p>
    <w:bookmarkEnd w:id="125"/>
    <w:bookmarkStart w:name="z135" w:id="126"/>
    <w:p>
      <w:pPr>
        <w:spacing w:after="0"/>
        <w:ind w:left="0"/>
        <w:jc w:val="both"/>
      </w:pPr>
      <w:r>
        <w:rPr>
          <w:rFonts w:ascii="Times New Roman"/>
          <w:b w:val="false"/>
          <w:i w:val="false"/>
          <w:color w:val="000000"/>
          <w:sz w:val="28"/>
        </w:rPr>
        <w:t>
      26. Совет дома избирается сроком на три года. Член совета дома не может быть избран председателем объединения собственников имущества, доверенным лицом простого товарищества или членом ревизионной комиссии (ревизором). В случае ненадлежащего исполнения своих обязанностей он может быть досрочно переизбран собранием из числа собственников квартир, нежилых помещений объекта кондоминиума.</w:t>
      </w:r>
    </w:p>
    <w:bookmarkEnd w:id="126"/>
    <w:bookmarkStart w:name="z136" w:id="127"/>
    <w:p>
      <w:pPr>
        <w:spacing w:after="0"/>
        <w:ind w:left="0"/>
        <w:jc w:val="both"/>
      </w:pPr>
      <w:r>
        <w:rPr>
          <w:rFonts w:ascii="Times New Roman"/>
          <w:b w:val="false"/>
          <w:i w:val="false"/>
          <w:color w:val="000000"/>
          <w:sz w:val="28"/>
        </w:rPr>
        <w:t>
      27. Решение совета дома принимается простым большинством голосов членов совета дома, оформляется протоколом и подписывается членами совета дома.</w:t>
      </w:r>
    </w:p>
    <w:bookmarkEnd w:id="127"/>
    <w:bookmarkStart w:name="z137" w:id="128"/>
    <w:p>
      <w:pPr>
        <w:spacing w:after="0"/>
        <w:ind w:left="0"/>
        <w:jc w:val="left"/>
      </w:pPr>
      <w:r>
        <w:rPr>
          <w:rFonts w:ascii="Times New Roman"/>
          <w:b/>
          <w:i w:val="false"/>
          <w:color w:val="000000"/>
        </w:rPr>
        <w:t xml:space="preserve"> Глава 9. Источники формирования имущества Объединения</w:t>
      </w:r>
    </w:p>
    <w:bookmarkEnd w:id="128"/>
    <w:bookmarkStart w:name="z138" w:id="129"/>
    <w:p>
      <w:pPr>
        <w:spacing w:after="0"/>
        <w:ind w:left="0"/>
        <w:jc w:val="both"/>
      </w:pPr>
      <w:r>
        <w:rPr>
          <w:rFonts w:ascii="Times New Roman"/>
          <w:b w:val="false"/>
          <w:i w:val="false"/>
          <w:color w:val="000000"/>
          <w:sz w:val="28"/>
        </w:rPr>
        <w:t>
      28. Имущество Объединения составляют активы Объединения, стоимость которых отражается на его балансе.</w:t>
      </w:r>
    </w:p>
    <w:bookmarkEnd w:id="129"/>
    <w:bookmarkStart w:name="z139" w:id="130"/>
    <w:p>
      <w:pPr>
        <w:spacing w:after="0"/>
        <w:ind w:left="0"/>
        <w:jc w:val="both"/>
      </w:pPr>
      <w:r>
        <w:rPr>
          <w:rFonts w:ascii="Times New Roman"/>
          <w:b w:val="false"/>
          <w:i w:val="false"/>
          <w:color w:val="000000"/>
          <w:sz w:val="28"/>
        </w:rPr>
        <w:t>
      Имущество Объединения является неделимым и не может быть распределено между собственниками квартир, нежилых помещений Объединения.</w:t>
      </w:r>
    </w:p>
    <w:bookmarkEnd w:id="130"/>
    <w:bookmarkStart w:name="z140" w:id="131"/>
    <w:p>
      <w:pPr>
        <w:spacing w:after="0"/>
        <w:ind w:left="0"/>
        <w:jc w:val="both"/>
      </w:pPr>
      <w:r>
        <w:rPr>
          <w:rFonts w:ascii="Times New Roman"/>
          <w:b w:val="false"/>
          <w:i w:val="false"/>
          <w:color w:val="000000"/>
          <w:sz w:val="28"/>
        </w:rPr>
        <w:t>
      29. Имущество Объединения формируется за счет:</w:t>
      </w:r>
    </w:p>
    <w:bookmarkEnd w:id="131"/>
    <w:bookmarkStart w:name="z141" w:id="132"/>
    <w:p>
      <w:pPr>
        <w:spacing w:after="0"/>
        <w:ind w:left="0"/>
        <w:jc w:val="both"/>
      </w:pPr>
      <w:r>
        <w:rPr>
          <w:rFonts w:ascii="Times New Roman"/>
          <w:b w:val="false"/>
          <w:i w:val="false"/>
          <w:color w:val="000000"/>
          <w:sz w:val="28"/>
        </w:rPr>
        <w:t>
      1) взносов участников Объединения и финансовой помощи физических и юридических лиц;</w:t>
      </w:r>
    </w:p>
    <w:bookmarkEnd w:id="132"/>
    <w:bookmarkStart w:name="z142" w:id="133"/>
    <w:p>
      <w:pPr>
        <w:spacing w:after="0"/>
        <w:ind w:left="0"/>
        <w:jc w:val="both"/>
      </w:pPr>
      <w:r>
        <w:rPr>
          <w:rFonts w:ascii="Times New Roman"/>
          <w:b w:val="false"/>
          <w:i w:val="false"/>
          <w:color w:val="000000"/>
          <w:sz w:val="28"/>
        </w:rPr>
        <w:t>
      2) поступления от проведения благотворительных акций и других мероприятий, проводимых Объединения;</w:t>
      </w:r>
    </w:p>
    <w:bookmarkEnd w:id="133"/>
    <w:bookmarkStart w:name="z143" w:id="134"/>
    <w:p>
      <w:pPr>
        <w:spacing w:after="0"/>
        <w:ind w:left="0"/>
        <w:jc w:val="both"/>
      </w:pPr>
      <w:r>
        <w:rPr>
          <w:rFonts w:ascii="Times New Roman"/>
          <w:b w:val="false"/>
          <w:i w:val="false"/>
          <w:color w:val="000000"/>
          <w:sz w:val="28"/>
        </w:rPr>
        <w:t>
      3) доходы, связанные с управлением и содержанием общего имущества объекта кондоминиума;</w:t>
      </w:r>
    </w:p>
    <w:bookmarkEnd w:id="134"/>
    <w:bookmarkStart w:name="z144" w:id="135"/>
    <w:p>
      <w:pPr>
        <w:spacing w:after="0"/>
        <w:ind w:left="0"/>
        <w:jc w:val="both"/>
      </w:pPr>
      <w:r>
        <w:rPr>
          <w:rFonts w:ascii="Times New Roman"/>
          <w:b w:val="false"/>
          <w:i w:val="false"/>
          <w:color w:val="000000"/>
          <w:sz w:val="28"/>
        </w:rPr>
        <w:t>
      4) иные денежные средства и поступления, не запрещенные действующим законодательством Республики Казахстан.</w:t>
      </w:r>
    </w:p>
    <w:bookmarkEnd w:id="135"/>
    <w:bookmarkStart w:name="z145" w:id="136"/>
    <w:p>
      <w:pPr>
        <w:spacing w:after="0"/>
        <w:ind w:left="0"/>
        <w:jc w:val="both"/>
      </w:pPr>
      <w:r>
        <w:rPr>
          <w:rFonts w:ascii="Times New Roman"/>
          <w:b w:val="false"/>
          <w:i w:val="false"/>
          <w:color w:val="000000"/>
          <w:sz w:val="28"/>
        </w:rPr>
        <w:t>
      30. Ежемесячные взносы участников Объединения на сберегательный счет предназначаются исключительно для проведения капитального ремонта многоквартирного жилого дома (отдельных видов его работ) и не могут быть использованы на другие цели.</w:t>
      </w:r>
    </w:p>
    <w:bookmarkEnd w:id="136"/>
    <w:bookmarkStart w:name="z146" w:id="137"/>
    <w:p>
      <w:pPr>
        <w:spacing w:after="0"/>
        <w:ind w:left="0"/>
        <w:jc w:val="both"/>
      </w:pPr>
      <w:r>
        <w:rPr>
          <w:rFonts w:ascii="Times New Roman"/>
          <w:b w:val="false"/>
          <w:i w:val="false"/>
          <w:color w:val="000000"/>
          <w:sz w:val="28"/>
        </w:rPr>
        <w:t>
      31. Все поступившие в Объединения денежные средства, включая взносы участников Объединения, а также чистый доход от деятельности принадлежат Объединения на праве собственности и направляются на уставные цели.</w:t>
      </w:r>
    </w:p>
    <w:bookmarkEnd w:id="137"/>
    <w:bookmarkStart w:name="z147" w:id="138"/>
    <w:p>
      <w:pPr>
        <w:spacing w:after="0"/>
        <w:ind w:left="0"/>
        <w:jc w:val="both"/>
      </w:pPr>
      <w:r>
        <w:rPr>
          <w:rFonts w:ascii="Times New Roman"/>
          <w:b w:val="false"/>
          <w:i w:val="false"/>
          <w:color w:val="000000"/>
          <w:sz w:val="28"/>
        </w:rPr>
        <w:t xml:space="preserve">
      32. Права Объединения по управлению имуществом регулируются действующим законодательством Республики Казахстан. </w:t>
      </w:r>
    </w:p>
    <w:bookmarkEnd w:id="138"/>
    <w:bookmarkStart w:name="z148" w:id="139"/>
    <w:p>
      <w:pPr>
        <w:spacing w:after="0"/>
        <w:ind w:left="0"/>
        <w:jc w:val="left"/>
      </w:pPr>
      <w:r>
        <w:rPr>
          <w:rFonts w:ascii="Times New Roman"/>
          <w:b/>
          <w:i w:val="false"/>
          <w:color w:val="000000"/>
        </w:rPr>
        <w:t xml:space="preserve"> Глава 10. Финансовый год и отчетность</w:t>
      </w:r>
    </w:p>
    <w:bookmarkEnd w:id="139"/>
    <w:bookmarkStart w:name="z149" w:id="140"/>
    <w:p>
      <w:pPr>
        <w:spacing w:after="0"/>
        <w:ind w:left="0"/>
        <w:jc w:val="both"/>
      </w:pPr>
      <w:r>
        <w:rPr>
          <w:rFonts w:ascii="Times New Roman"/>
          <w:b w:val="false"/>
          <w:i w:val="false"/>
          <w:color w:val="000000"/>
          <w:sz w:val="28"/>
        </w:rPr>
        <w:t>
      33. Финансовый год Объединения устанавливается с 1 января по 31 декабря календарного года.</w:t>
      </w:r>
    </w:p>
    <w:bookmarkEnd w:id="140"/>
    <w:bookmarkStart w:name="z150" w:id="141"/>
    <w:p>
      <w:pPr>
        <w:spacing w:after="0"/>
        <w:ind w:left="0"/>
        <w:jc w:val="left"/>
      </w:pPr>
      <w:r>
        <w:rPr>
          <w:rFonts w:ascii="Times New Roman"/>
          <w:b/>
          <w:i w:val="false"/>
          <w:color w:val="000000"/>
        </w:rPr>
        <w:t xml:space="preserve"> Глава 11. Порядок внесения изменений и дополнений в Устав</w:t>
      </w:r>
    </w:p>
    <w:bookmarkEnd w:id="141"/>
    <w:bookmarkStart w:name="z151" w:id="142"/>
    <w:p>
      <w:pPr>
        <w:spacing w:after="0"/>
        <w:ind w:left="0"/>
        <w:jc w:val="both"/>
      </w:pPr>
      <w:r>
        <w:rPr>
          <w:rFonts w:ascii="Times New Roman"/>
          <w:b w:val="false"/>
          <w:i w:val="false"/>
          <w:color w:val="000000"/>
          <w:sz w:val="28"/>
        </w:rPr>
        <w:t xml:space="preserve">
      34. Изменения и дополнения в настоящий Устав могут быть внесены только решением Собрания. </w:t>
      </w:r>
    </w:p>
    <w:bookmarkEnd w:id="142"/>
    <w:bookmarkStart w:name="z152" w:id="143"/>
    <w:p>
      <w:pPr>
        <w:spacing w:after="0"/>
        <w:ind w:left="0"/>
        <w:jc w:val="both"/>
      </w:pPr>
      <w:r>
        <w:rPr>
          <w:rFonts w:ascii="Times New Roman"/>
          <w:b w:val="false"/>
          <w:i w:val="false"/>
          <w:color w:val="000000"/>
          <w:sz w:val="28"/>
        </w:rPr>
        <w:t xml:space="preserve">
      35. Изменения и дополнения в Устав Объединения вносятся, если за них проголосовало более половины от общего числа присутствующих на Собрании. Изменения и дополнения, внесенные в Устав Объединения, подлежат регистрации в порядке, установленном законодательством Республики Казахстан. </w:t>
      </w:r>
    </w:p>
    <w:bookmarkEnd w:id="143"/>
    <w:bookmarkStart w:name="z153" w:id="144"/>
    <w:p>
      <w:pPr>
        <w:spacing w:after="0"/>
        <w:ind w:left="0"/>
        <w:jc w:val="left"/>
      </w:pPr>
      <w:r>
        <w:rPr>
          <w:rFonts w:ascii="Times New Roman"/>
          <w:b/>
          <w:i w:val="false"/>
          <w:color w:val="000000"/>
        </w:rPr>
        <w:t xml:space="preserve"> Глава 12. Порядок реорганизации и прекращения деятельности Объединения и использования имущества в случае ликвидации</w:t>
      </w:r>
    </w:p>
    <w:bookmarkEnd w:id="144"/>
    <w:bookmarkStart w:name="z154" w:id="145"/>
    <w:p>
      <w:pPr>
        <w:spacing w:after="0"/>
        <w:ind w:left="0"/>
        <w:jc w:val="both"/>
      </w:pPr>
      <w:r>
        <w:rPr>
          <w:rFonts w:ascii="Times New Roman"/>
          <w:b w:val="false"/>
          <w:i w:val="false"/>
          <w:color w:val="000000"/>
          <w:sz w:val="28"/>
        </w:rPr>
        <w:t>
      36. Объединение может быть реорганизовано и ликвидировано по решению Собрания либо по иным основаниям, предусмотренным законодательством Республики Казахстан.</w:t>
      </w:r>
    </w:p>
    <w:bookmarkEnd w:id="145"/>
    <w:bookmarkStart w:name="z155" w:id="146"/>
    <w:p>
      <w:pPr>
        <w:spacing w:after="0"/>
        <w:ind w:left="0"/>
        <w:jc w:val="both"/>
      </w:pPr>
      <w:r>
        <w:rPr>
          <w:rFonts w:ascii="Times New Roman"/>
          <w:b w:val="false"/>
          <w:i w:val="false"/>
          <w:color w:val="000000"/>
          <w:sz w:val="28"/>
        </w:rPr>
        <w:t xml:space="preserve">
      37. Порядок реорганизации и ликвидации Объединения регулируется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и иными нормативными правовыми актами Республики Казахстан. </w:t>
      </w:r>
    </w:p>
    <w:bookmarkEnd w:id="146"/>
    <w:bookmarkStart w:name="z156" w:id="147"/>
    <w:p>
      <w:pPr>
        <w:spacing w:after="0"/>
        <w:ind w:left="0"/>
        <w:jc w:val="both"/>
      </w:pPr>
      <w:r>
        <w:rPr>
          <w:rFonts w:ascii="Times New Roman"/>
          <w:b w:val="false"/>
          <w:i w:val="false"/>
          <w:color w:val="000000"/>
          <w:sz w:val="28"/>
        </w:rPr>
        <w:t xml:space="preserve">
      38. Имущество и средства, ликвидированного Объединения после расчетов с кредиторами, не может быть распределено между участниками Объединения и передаются на цели, указанные в настоящем Уставе. </w:t>
      </w:r>
    </w:p>
    <w:bookmarkEnd w:id="1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