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7b3b" w14:textId="8797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форм договоров между объединением собственников имущества или простым товариществом с управляющим многоквартирным жилым домом, управляющей компанией или субъектами сервисной деятельности</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30 марта 2020 года № 165. Зарегистрирован в Министерстве юстиции Республики Казахстан 7 апреля 2020 года № 20330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10-25)</w:t>
      </w:r>
      <w:r>
        <w:rPr>
          <w:rFonts w:ascii="Times New Roman"/>
          <w:b w:val="false"/>
          <w:i w:val="false"/>
          <w:color w:val="000000"/>
          <w:sz w:val="28"/>
        </w:rPr>
        <w:t xml:space="preserve"> статьи 10-2 Закона Республики Казахстан от 16 апреля 1997 года "О жилищных отношениях",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Типовую форму договора между простым товариществом и субъектом сервисной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Типовую форму договора между объединением собственников имущества и субъектом сервисной деятельности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Типовую форму договора между объединением собственников имущества или простым товариществом и управляющей компанией либо управляющим многоквартирным жилым домом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марта 2020 года № 165</w:t>
            </w:r>
          </w:p>
        </w:tc>
      </w:tr>
    </w:tbl>
    <w:bookmarkStart w:name="z16" w:id="10"/>
    <w:p>
      <w:pPr>
        <w:spacing w:after="0"/>
        <w:ind w:left="0"/>
        <w:jc w:val="left"/>
      </w:pPr>
      <w:r>
        <w:rPr>
          <w:rFonts w:ascii="Times New Roman"/>
          <w:b/>
          <w:i w:val="false"/>
          <w:color w:val="000000"/>
        </w:rPr>
        <w:t xml:space="preserve"> Типовая форма договора между простым товариществом и субъектом сервисной деятельности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7660"/>
      </w:tblGrid>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_____________</w:t>
            </w:r>
          </w:p>
        </w:tc>
        <w:tc>
          <w:tcPr>
            <w:tcW w:w="7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 20__ г.</w:t>
            </w:r>
          </w:p>
        </w:tc>
      </w:tr>
    </w:tbl>
    <w:bookmarkStart w:name="z17" w:id="11"/>
    <w:p>
      <w:pPr>
        <w:spacing w:after="0"/>
        <w:ind w:left="0"/>
        <w:jc w:val="both"/>
      </w:pPr>
      <w:r>
        <w:rPr>
          <w:rFonts w:ascii="Times New Roman"/>
          <w:b w:val="false"/>
          <w:i w:val="false"/>
          <w:color w:val="000000"/>
          <w:sz w:val="28"/>
        </w:rPr>
        <w:t>
      Простое товарищество собственников квартир, нежилых помещений многоквартирного жилого дома (далее – МЖД) ______________ (название жилищного комплекса и фактическое его местонахождение (полный почтовый адрес), именуемое в дальнейшем "Простое товарищество", в лице Доверенного _____________________________________ (фамилия, имя, отчество (при его наличии) далее – Ф.И.О.), действующего на основании простой письменной доверенности, с одной стороны, и ____________________________________ (наименование физического или юридического лица), именуемое в дальнейшем "Субъект сервисной деятельности" в лице руководителя _________________________ (ФИО), действующего на основании ____________, с другой стороны, далее совместно именуемые "Стороны", заключили настоящий договор (далее – Договор) на оказание услуг по содержанию общего имущества объекта кондоминиума и пришли к соглашению о нижеследующем.</w:t>
      </w:r>
    </w:p>
    <w:bookmarkEnd w:id="11"/>
    <w:bookmarkStart w:name="z18" w:id="12"/>
    <w:p>
      <w:pPr>
        <w:spacing w:after="0"/>
        <w:ind w:left="0"/>
        <w:jc w:val="left"/>
      </w:pPr>
      <w:r>
        <w:rPr>
          <w:rFonts w:ascii="Times New Roman"/>
          <w:b/>
          <w:i w:val="false"/>
          <w:color w:val="000000"/>
        </w:rPr>
        <w:t xml:space="preserve"> 1. Предмет договора</w:t>
      </w:r>
    </w:p>
    <w:bookmarkEnd w:id="12"/>
    <w:bookmarkStart w:name="z19" w:id="13"/>
    <w:p>
      <w:pPr>
        <w:spacing w:after="0"/>
        <w:ind w:left="0"/>
        <w:jc w:val="both"/>
      </w:pPr>
      <w:r>
        <w:rPr>
          <w:rFonts w:ascii="Times New Roman"/>
          <w:b w:val="false"/>
          <w:i w:val="false"/>
          <w:color w:val="000000"/>
          <w:sz w:val="28"/>
        </w:rPr>
        <w:t>
      1.1. Простое товарищество заключает с Субъектом сервисной деятельности об оказании следующей услуги по содержанию общего имущества объекта кондоминиума:</w:t>
      </w:r>
    </w:p>
    <w:bookmarkEnd w:id="13"/>
    <w:bookmarkStart w:name="z20" w:id="14"/>
    <w:p>
      <w:pPr>
        <w:spacing w:after="0"/>
        <w:ind w:left="0"/>
        <w:jc w:val="both"/>
      </w:pPr>
      <w:r>
        <w:rPr>
          <w:rFonts w:ascii="Times New Roman"/>
          <w:b w:val="false"/>
          <w:i w:val="false"/>
          <w:color w:val="000000"/>
          <w:sz w:val="28"/>
        </w:rPr>
        <w:t>
      ____________________________________________________________________</w:t>
      </w:r>
    </w:p>
    <w:bookmarkEnd w:id="14"/>
    <w:bookmarkStart w:name="z21" w:id="15"/>
    <w:p>
      <w:pPr>
        <w:spacing w:after="0"/>
        <w:ind w:left="0"/>
        <w:jc w:val="both"/>
      </w:pPr>
      <w:r>
        <w:rPr>
          <w:rFonts w:ascii="Times New Roman"/>
          <w:b w:val="false"/>
          <w:i w:val="false"/>
          <w:color w:val="000000"/>
          <w:sz w:val="28"/>
        </w:rPr>
        <w:t>
      ___________________________________________________________, а Субъект сервисной деятельности обязуется своевременно и качественно оказать услугу.</w:t>
      </w:r>
    </w:p>
    <w:bookmarkEnd w:id="15"/>
    <w:bookmarkStart w:name="z22" w:id="16"/>
    <w:p>
      <w:pPr>
        <w:spacing w:after="0"/>
        <w:ind w:left="0"/>
        <w:jc w:val="left"/>
      </w:pPr>
      <w:r>
        <w:rPr>
          <w:rFonts w:ascii="Times New Roman"/>
          <w:b/>
          <w:i w:val="false"/>
          <w:color w:val="000000"/>
        </w:rPr>
        <w:t xml:space="preserve"> 2. Стоимость Договора и порядок расчетов</w:t>
      </w:r>
    </w:p>
    <w:bookmarkEnd w:id="16"/>
    <w:bookmarkStart w:name="z23" w:id="17"/>
    <w:p>
      <w:pPr>
        <w:spacing w:after="0"/>
        <w:ind w:left="0"/>
        <w:jc w:val="both"/>
      </w:pPr>
      <w:r>
        <w:rPr>
          <w:rFonts w:ascii="Times New Roman"/>
          <w:b w:val="false"/>
          <w:i w:val="false"/>
          <w:color w:val="000000"/>
          <w:sz w:val="28"/>
        </w:rPr>
        <w:t>
      2.1. Общая стоимость оказания услуги по Договору составляет__________ тенге без учета НДС;</w:t>
      </w:r>
    </w:p>
    <w:bookmarkEnd w:id="17"/>
    <w:bookmarkStart w:name="z24" w:id="18"/>
    <w:p>
      <w:pPr>
        <w:spacing w:after="0"/>
        <w:ind w:left="0"/>
        <w:jc w:val="both"/>
      </w:pPr>
      <w:r>
        <w:rPr>
          <w:rFonts w:ascii="Times New Roman"/>
          <w:b w:val="false"/>
          <w:i w:val="false"/>
          <w:color w:val="000000"/>
          <w:sz w:val="28"/>
        </w:rPr>
        <w:t>
      2.2. По результатам оказанной услуги Простое товарищество направляет безналичный расчет на счет Субъекта сервисной деятельности либо выдает денежные средства с текущего счета на основании акта об оказании услуги.</w:t>
      </w:r>
    </w:p>
    <w:bookmarkEnd w:id="18"/>
    <w:bookmarkStart w:name="z25" w:id="19"/>
    <w:p>
      <w:pPr>
        <w:spacing w:after="0"/>
        <w:ind w:left="0"/>
        <w:jc w:val="both"/>
      </w:pPr>
      <w:r>
        <w:rPr>
          <w:rFonts w:ascii="Times New Roman"/>
          <w:b w:val="false"/>
          <w:i w:val="false"/>
          <w:color w:val="000000"/>
          <w:sz w:val="28"/>
        </w:rPr>
        <w:t>
      Объем оказанных услуг, предусмотренных сметой расходов на содержание общего имущества объекта кондоминиума корректируются по соглашению Сторон.</w:t>
      </w:r>
    </w:p>
    <w:bookmarkEnd w:id="19"/>
    <w:bookmarkStart w:name="z26" w:id="20"/>
    <w:p>
      <w:pPr>
        <w:spacing w:after="0"/>
        <w:ind w:left="0"/>
        <w:jc w:val="both"/>
      </w:pPr>
      <w:r>
        <w:rPr>
          <w:rFonts w:ascii="Times New Roman"/>
          <w:b w:val="false"/>
          <w:i w:val="false"/>
          <w:color w:val="000000"/>
          <w:sz w:val="28"/>
        </w:rPr>
        <w:t>
      2.3. Имущество, приобретенное в результате действий Субъекта сервисной деятельности, включаются в состав общего имущества МЖД.</w:t>
      </w:r>
    </w:p>
    <w:bookmarkEnd w:id="20"/>
    <w:bookmarkStart w:name="z27" w:id="21"/>
    <w:p>
      <w:pPr>
        <w:spacing w:after="0"/>
        <w:ind w:left="0"/>
        <w:jc w:val="left"/>
      </w:pPr>
      <w:r>
        <w:rPr>
          <w:rFonts w:ascii="Times New Roman"/>
          <w:b/>
          <w:i w:val="false"/>
          <w:color w:val="000000"/>
        </w:rPr>
        <w:t xml:space="preserve"> 3. Права и обязанности Сторон Договора</w:t>
      </w:r>
    </w:p>
    <w:bookmarkEnd w:id="21"/>
    <w:bookmarkStart w:name="z28" w:id="22"/>
    <w:p>
      <w:pPr>
        <w:spacing w:after="0"/>
        <w:ind w:left="0"/>
        <w:jc w:val="both"/>
      </w:pPr>
      <w:r>
        <w:rPr>
          <w:rFonts w:ascii="Times New Roman"/>
          <w:b w:val="false"/>
          <w:i w:val="false"/>
          <w:color w:val="000000"/>
          <w:sz w:val="28"/>
        </w:rPr>
        <w:t>
      3.1. Простое товарищество представляет интересы собственников квартир, нежилых помещений данного МЖД, осуществляет контроль за качественным оказанием услуг Субъектом сервисной деятельности.</w:t>
      </w:r>
    </w:p>
    <w:bookmarkEnd w:id="22"/>
    <w:bookmarkStart w:name="z29" w:id="23"/>
    <w:p>
      <w:pPr>
        <w:spacing w:after="0"/>
        <w:ind w:left="0"/>
        <w:jc w:val="both"/>
      </w:pPr>
      <w:r>
        <w:rPr>
          <w:rFonts w:ascii="Times New Roman"/>
          <w:b w:val="false"/>
          <w:i w:val="false"/>
          <w:color w:val="000000"/>
          <w:sz w:val="28"/>
        </w:rPr>
        <w:t>
      3.2. Ответственность за качественное и надлежащее оказание услуг по настоящему Договору несет Субъект сервисной деятельности.</w:t>
      </w:r>
    </w:p>
    <w:bookmarkEnd w:id="23"/>
    <w:bookmarkStart w:name="z30" w:id="24"/>
    <w:p>
      <w:pPr>
        <w:spacing w:after="0"/>
        <w:ind w:left="0"/>
        <w:jc w:val="both"/>
      </w:pPr>
      <w:r>
        <w:rPr>
          <w:rFonts w:ascii="Times New Roman"/>
          <w:b w:val="false"/>
          <w:i w:val="false"/>
          <w:color w:val="000000"/>
          <w:sz w:val="28"/>
        </w:rPr>
        <w:t>
      3.3. Простое товарищество имеет право:</w:t>
      </w:r>
    </w:p>
    <w:bookmarkEnd w:id="24"/>
    <w:bookmarkStart w:name="z31" w:id="25"/>
    <w:p>
      <w:pPr>
        <w:spacing w:after="0"/>
        <w:ind w:left="0"/>
        <w:jc w:val="both"/>
      </w:pPr>
      <w:r>
        <w:rPr>
          <w:rFonts w:ascii="Times New Roman"/>
          <w:b w:val="false"/>
          <w:i w:val="false"/>
          <w:color w:val="000000"/>
          <w:sz w:val="28"/>
        </w:rPr>
        <w:t>
      1) требовать от Субъекта сервисной деятельности качественное оказание услуг в полном объеме в соответствии с условиями настоящего Договора;</w:t>
      </w:r>
    </w:p>
    <w:bookmarkEnd w:id="25"/>
    <w:bookmarkStart w:name="z32" w:id="26"/>
    <w:p>
      <w:pPr>
        <w:spacing w:after="0"/>
        <w:ind w:left="0"/>
        <w:jc w:val="both"/>
      </w:pPr>
      <w:r>
        <w:rPr>
          <w:rFonts w:ascii="Times New Roman"/>
          <w:b w:val="false"/>
          <w:i w:val="false"/>
          <w:color w:val="000000"/>
          <w:sz w:val="28"/>
        </w:rPr>
        <w:t>
      2) требовать от Субъекта сервисной деятельности возмещения затрат за повреждение общего имущества по его вине;</w:t>
      </w:r>
    </w:p>
    <w:bookmarkEnd w:id="26"/>
    <w:bookmarkStart w:name="z33" w:id="27"/>
    <w:p>
      <w:pPr>
        <w:spacing w:after="0"/>
        <w:ind w:left="0"/>
        <w:jc w:val="both"/>
      </w:pPr>
      <w:r>
        <w:rPr>
          <w:rFonts w:ascii="Times New Roman"/>
          <w:b w:val="false"/>
          <w:i w:val="false"/>
          <w:color w:val="000000"/>
          <w:sz w:val="28"/>
        </w:rPr>
        <w:t>
      3) получать информацию об оказании услуг от Субъекта сервисной деятельности;</w:t>
      </w:r>
    </w:p>
    <w:bookmarkEnd w:id="27"/>
    <w:bookmarkStart w:name="z34" w:id="28"/>
    <w:p>
      <w:pPr>
        <w:spacing w:after="0"/>
        <w:ind w:left="0"/>
        <w:jc w:val="both"/>
      </w:pPr>
      <w:r>
        <w:rPr>
          <w:rFonts w:ascii="Times New Roman"/>
          <w:b w:val="false"/>
          <w:i w:val="false"/>
          <w:color w:val="000000"/>
          <w:sz w:val="28"/>
        </w:rPr>
        <w:t>
      4) при некачественном оказании услуг требовать от Субъекта сервисной деятельности безвозмездного устранения недостатков либо возмещения расходов по устранению недостатков, если устранение производилось третьими лицами и оплачивалось за счет Простого товарищества.</w:t>
      </w:r>
    </w:p>
    <w:bookmarkEnd w:id="28"/>
    <w:bookmarkStart w:name="z35" w:id="29"/>
    <w:p>
      <w:pPr>
        <w:spacing w:after="0"/>
        <w:ind w:left="0"/>
        <w:jc w:val="both"/>
      </w:pPr>
      <w:r>
        <w:rPr>
          <w:rFonts w:ascii="Times New Roman"/>
          <w:b w:val="false"/>
          <w:i w:val="false"/>
          <w:color w:val="000000"/>
          <w:sz w:val="28"/>
        </w:rPr>
        <w:t>
      3.4. Обязанности Простого товарищества:</w:t>
      </w:r>
    </w:p>
    <w:bookmarkEnd w:id="29"/>
    <w:bookmarkStart w:name="z36" w:id="30"/>
    <w:p>
      <w:pPr>
        <w:spacing w:after="0"/>
        <w:ind w:left="0"/>
        <w:jc w:val="both"/>
      </w:pPr>
      <w:r>
        <w:rPr>
          <w:rFonts w:ascii="Times New Roman"/>
          <w:b w:val="false"/>
          <w:i w:val="false"/>
          <w:color w:val="000000"/>
          <w:sz w:val="28"/>
        </w:rPr>
        <w:t>
      1) контролировать исполнение договорных обязательств Субъекта сервисной деятельности по оказанию услуг;</w:t>
      </w:r>
    </w:p>
    <w:bookmarkEnd w:id="30"/>
    <w:bookmarkStart w:name="z37" w:id="31"/>
    <w:p>
      <w:pPr>
        <w:spacing w:after="0"/>
        <w:ind w:left="0"/>
        <w:jc w:val="both"/>
      </w:pPr>
      <w:r>
        <w:rPr>
          <w:rFonts w:ascii="Times New Roman"/>
          <w:b w:val="false"/>
          <w:i w:val="false"/>
          <w:color w:val="000000"/>
          <w:sz w:val="28"/>
        </w:rPr>
        <w:t xml:space="preserve">
      2) оплачивать Субъекту сервисной деятельности за оказание услуг указанных в </w:t>
      </w:r>
      <w:r>
        <w:rPr>
          <w:rFonts w:ascii="Times New Roman"/>
          <w:b w:val="false"/>
          <w:i w:val="false"/>
          <w:color w:val="000000"/>
          <w:sz w:val="28"/>
        </w:rPr>
        <w:t>пункте 1.1.</w:t>
      </w:r>
      <w:r>
        <w:rPr>
          <w:rFonts w:ascii="Times New Roman"/>
          <w:b w:val="false"/>
          <w:i w:val="false"/>
          <w:color w:val="000000"/>
          <w:sz w:val="28"/>
        </w:rPr>
        <w:t>, по выставленному счету на основании подписанных Доверенным лицом и Субъектом сервисной деятельности актов оказании услуг в срок до ___ числа месяца, следующего за расчетным на основании акта выполненных работ;</w:t>
      </w:r>
    </w:p>
    <w:bookmarkEnd w:id="31"/>
    <w:bookmarkStart w:name="z38" w:id="32"/>
    <w:p>
      <w:pPr>
        <w:spacing w:after="0"/>
        <w:ind w:left="0"/>
        <w:jc w:val="both"/>
      </w:pPr>
      <w:r>
        <w:rPr>
          <w:rFonts w:ascii="Times New Roman"/>
          <w:b w:val="false"/>
          <w:i w:val="false"/>
          <w:color w:val="000000"/>
          <w:sz w:val="28"/>
        </w:rPr>
        <w:t>
      3) рассматривать жалобы и обращения собственников квартир, нежилых помещений касательно оказания услуг по указанному Договору, в случае необходимости инициировать данный вопрос перед Субъектом сервисной деятельности;</w:t>
      </w:r>
    </w:p>
    <w:bookmarkEnd w:id="32"/>
    <w:bookmarkStart w:name="z39" w:id="33"/>
    <w:p>
      <w:pPr>
        <w:spacing w:after="0"/>
        <w:ind w:left="0"/>
        <w:jc w:val="both"/>
      </w:pPr>
      <w:r>
        <w:rPr>
          <w:rFonts w:ascii="Times New Roman"/>
          <w:b w:val="false"/>
          <w:i w:val="false"/>
          <w:color w:val="000000"/>
          <w:sz w:val="28"/>
        </w:rPr>
        <w:t>
      4) принимать акты об оказании услуг от Субъекта сервисной деятельности;</w:t>
      </w:r>
    </w:p>
    <w:bookmarkEnd w:id="33"/>
    <w:bookmarkStart w:name="z40" w:id="34"/>
    <w:p>
      <w:pPr>
        <w:spacing w:after="0"/>
        <w:ind w:left="0"/>
        <w:jc w:val="both"/>
      </w:pPr>
      <w:r>
        <w:rPr>
          <w:rFonts w:ascii="Times New Roman"/>
          <w:b w:val="false"/>
          <w:i w:val="false"/>
          <w:color w:val="000000"/>
          <w:sz w:val="28"/>
        </w:rPr>
        <w:t>
      5) осуществлять полномочия и функции в интересах МЖД в рамках настоящего договора.</w:t>
      </w:r>
    </w:p>
    <w:bookmarkEnd w:id="34"/>
    <w:bookmarkStart w:name="z41" w:id="35"/>
    <w:p>
      <w:pPr>
        <w:spacing w:after="0"/>
        <w:ind w:left="0"/>
        <w:jc w:val="both"/>
      </w:pPr>
      <w:r>
        <w:rPr>
          <w:rFonts w:ascii="Times New Roman"/>
          <w:b w:val="false"/>
          <w:i w:val="false"/>
          <w:color w:val="000000"/>
          <w:sz w:val="28"/>
        </w:rPr>
        <w:t>
      6) исполнять обязанности, предусмотренные законодательством Республики Казахстан, в том числе, в сфере жилищных отношений и настоящим Договором;</w:t>
      </w:r>
    </w:p>
    <w:bookmarkEnd w:id="35"/>
    <w:bookmarkStart w:name="z42" w:id="36"/>
    <w:p>
      <w:pPr>
        <w:spacing w:after="0"/>
        <w:ind w:left="0"/>
        <w:jc w:val="both"/>
      </w:pPr>
      <w:r>
        <w:rPr>
          <w:rFonts w:ascii="Times New Roman"/>
          <w:b w:val="false"/>
          <w:i w:val="false"/>
          <w:color w:val="000000"/>
          <w:sz w:val="28"/>
        </w:rPr>
        <w:t>
      3.5. Субъект сервисной деятельности имеет право:</w:t>
      </w:r>
    </w:p>
    <w:bookmarkEnd w:id="36"/>
    <w:bookmarkStart w:name="z43" w:id="37"/>
    <w:p>
      <w:pPr>
        <w:spacing w:after="0"/>
        <w:ind w:left="0"/>
        <w:jc w:val="both"/>
      </w:pPr>
      <w:r>
        <w:rPr>
          <w:rFonts w:ascii="Times New Roman"/>
          <w:b w:val="false"/>
          <w:i w:val="false"/>
          <w:color w:val="000000"/>
          <w:sz w:val="28"/>
        </w:rPr>
        <w:t>
      1) получать своевременно оплату за оказанную услугу;</w:t>
      </w:r>
    </w:p>
    <w:bookmarkEnd w:id="37"/>
    <w:bookmarkStart w:name="z44" w:id="38"/>
    <w:p>
      <w:pPr>
        <w:spacing w:after="0"/>
        <w:ind w:left="0"/>
        <w:jc w:val="both"/>
      </w:pPr>
      <w:r>
        <w:rPr>
          <w:rFonts w:ascii="Times New Roman"/>
          <w:b w:val="false"/>
          <w:i w:val="false"/>
          <w:color w:val="000000"/>
          <w:sz w:val="28"/>
        </w:rPr>
        <w:t>
      2) требовать возмещения убытков, понесенные им в результате нарушения обязательств по платежам из-за невыполнения условий настоящего Договора;</w:t>
      </w:r>
    </w:p>
    <w:bookmarkEnd w:id="38"/>
    <w:bookmarkStart w:name="z45" w:id="39"/>
    <w:p>
      <w:pPr>
        <w:spacing w:after="0"/>
        <w:ind w:left="0"/>
        <w:jc w:val="both"/>
      </w:pPr>
      <w:r>
        <w:rPr>
          <w:rFonts w:ascii="Times New Roman"/>
          <w:b w:val="false"/>
          <w:i w:val="false"/>
          <w:color w:val="000000"/>
          <w:sz w:val="28"/>
        </w:rPr>
        <w:t>
      3.6. Обязанности Субъекта сервисной деятельности:</w:t>
      </w:r>
    </w:p>
    <w:bookmarkEnd w:id="39"/>
    <w:bookmarkStart w:name="z46" w:id="40"/>
    <w:p>
      <w:pPr>
        <w:spacing w:after="0"/>
        <w:ind w:left="0"/>
        <w:jc w:val="both"/>
      </w:pPr>
      <w:r>
        <w:rPr>
          <w:rFonts w:ascii="Times New Roman"/>
          <w:b w:val="false"/>
          <w:i w:val="false"/>
          <w:color w:val="000000"/>
          <w:sz w:val="28"/>
        </w:rPr>
        <w:t>
      1) качественно и в срок оказать услуги в рамках настоящего Договора;</w:t>
      </w:r>
    </w:p>
    <w:bookmarkEnd w:id="40"/>
    <w:bookmarkStart w:name="z47" w:id="41"/>
    <w:p>
      <w:pPr>
        <w:spacing w:after="0"/>
        <w:ind w:left="0"/>
        <w:jc w:val="both"/>
      </w:pPr>
      <w:r>
        <w:rPr>
          <w:rFonts w:ascii="Times New Roman"/>
          <w:b w:val="false"/>
          <w:i w:val="false"/>
          <w:color w:val="000000"/>
          <w:sz w:val="28"/>
        </w:rPr>
        <w:t>
      2) уведомлять Простое товарищество о начале и месте работ, об отключении, испытании или ином изменении режима работы инженерных сетей за двое суток, кроме случаев возникновения аварийных ситуаций;</w:t>
      </w:r>
    </w:p>
    <w:bookmarkEnd w:id="41"/>
    <w:bookmarkStart w:name="z48" w:id="42"/>
    <w:p>
      <w:pPr>
        <w:spacing w:after="0"/>
        <w:ind w:left="0"/>
        <w:jc w:val="both"/>
      </w:pPr>
      <w:r>
        <w:rPr>
          <w:rFonts w:ascii="Times New Roman"/>
          <w:b w:val="false"/>
          <w:i w:val="false"/>
          <w:color w:val="000000"/>
          <w:sz w:val="28"/>
        </w:rPr>
        <w:t>
      3) исполнять обязанности, предусмотренные законодательством Республики Казахстан, в том числе, в сфере жилищных отношений и настоящим Договором;</w:t>
      </w:r>
    </w:p>
    <w:bookmarkEnd w:id="42"/>
    <w:bookmarkStart w:name="z49" w:id="43"/>
    <w:p>
      <w:pPr>
        <w:spacing w:after="0"/>
        <w:ind w:left="0"/>
        <w:jc w:val="both"/>
      </w:pPr>
      <w:r>
        <w:rPr>
          <w:rFonts w:ascii="Times New Roman"/>
          <w:b w:val="false"/>
          <w:i w:val="false"/>
          <w:color w:val="000000"/>
          <w:sz w:val="28"/>
        </w:rPr>
        <w:t>
      4) в случае возникновения аварийной ситуации в квартире или помещении, находящемся в собственности физических или юридических лиц, грозящей повреждением общего имущества МЖД (при отсутствии собственников квартир, нежилых помещений, сведений о месте их работы, постоянном месте жительства либо нахождении в момент аварии), незамедлительно уведомлять Простое товарищество для принятия совместных мер по ее ликвидации, без нарушения прав собственника.</w:t>
      </w:r>
    </w:p>
    <w:bookmarkEnd w:id="43"/>
    <w:bookmarkStart w:name="z50" w:id="44"/>
    <w:p>
      <w:pPr>
        <w:spacing w:after="0"/>
        <w:ind w:left="0"/>
        <w:jc w:val="left"/>
      </w:pPr>
      <w:r>
        <w:rPr>
          <w:rFonts w:ascii="Times New Roman"/>
          <w:b/>
          <w:i w:val="false"/>
          <w:color w:val="000000"/>
        </w:rPr>
        <w:t xml:space="preserve"> 4. Порядок оказания услуг</w:t>
      </w:r>
    </w:p>
    <w:bookmarkEnd w:id="44"/>
    <w:bookmarkStart w:name="z51" w:id="45"/>
    <w:p>
      <w:pPr>
        <w:spacing w:after="0"/>
        <w:ind w:left="0"/>
        <w:jc w:val="both"/>
      </w:pPr>
      <w:r>
        <w:rPr>
          <w:rFonts w:ascii="Times New Roman"/>
          <w:b w:val="false"/>
          <w:i w:val="false"/>
          <w:color w:val="000000"/>
          <w:sz w:val="28"/>
        </w:rPr>
        <w:t>
      4.1 Стороны подписывают акт об оказании услуг в двух экземплярах.</w:t>
      </w:r>
    </w:p>
    <w:bookmarkEnd w:id="45"/>
    <w:bookmarkStart w:name="z52" w:id="46"/>
    <w:p>
      <w:pPr>
        <w:spacing w:after="0"/>
        <w:ind w:left="0"/>
        <w:jc w:val="both"/>
      </w:pPr>
      <w:r>
        <w:rPr>
          <w:rFonts w:ascii="Times New Roman"/>
          <w:b w:val="false"/>
          <w:i w:val="false"/>
          <w:color w:val="000000"/>
          <w:sz w:val="28"/>
        </w:rPr>
        <w:t>
      4.2 Доверенное лицо в течение пяти рабочих дней с даты получения от Субъекта сервисной деятельности акта оказанных услуг, подписывает данный акт или представляет мотивированный отказ подписания акта оказанных услуг. В случае наличия мотивированных замечаний Доверенного лица, Субъект сервисной деятельности обязан в кратчайшие сроки устранить такие замечания, но не более, чем в течение пяти рабочих дней.</w:t>
      </w:r>
    </w:p>
    <w:bookmarkEnd w:id="46"/>
    <w:bookmarkStart w:name="z53" w:id="47"/>
    <w:p>
      <w:pPr>
        <w:spacing w:after="0"/>
        <w:ind w:left="0"/>
        <w:jc w:val="both"/>
      </w:pPr>
      <w:r>
        <w:rPr>
          <w:rFonts w:ascii="Times New Roman"/>
          <w:b w:val="false"/>
          <w:i w:val="false"/>
          <w:color w:val="000000"/>
          <w:sz w:val="28"/>
        </w:rPr>
        <w:t>
      4.3 В случае не устранения Субъектом сервисной деятельности замечаний Доверенного лица, Доверенное лицо вправе привлечь другое лицо для устранения замечаний и взыскать с Субъекта сервисной деятельности понесенные расходы путем удержания либо вычета из оплаты, подлежащей Субъекту сервисной деятельности, и/или обращением с требованием к Субъекту сервисной деятельности. Субъект сервисной деятельности обязан возместить указанные Доверенным лицом понесенные расходы в течение пяти рабочих дней с даты получения требования.</w:t>
      </w:r>
    </w:p>
    <w:bookmarkEnd w:id="47"/>
    <w:bookmarkStart w:name="z54" w:id="48"/>
    <w:p>
      <w:pPr>
        <w:spacing w:after="0"/>
        <w:ind w:left="0"/>
        <w:jc w:val="both"/>
      </w:pPr>
      <w:r>
        <w:rPr>
          <w:rFonts w:ascii="Times New Roman"/>
          <w:b w:val="false"/>
          <w:i w:val="false"/>
          <w:color w:val="000000"/>
          <w:sz w:val="28"/>
        </w:rPr>
        <w:t xml:space="preserve">
      4.4 Услуги считаются принятыми Доверенным лицом с момента подписания акта оказанных услуг. В случае, если Доверенное лицо не предоставил свои замечания в течение срока, указанного в </w:t>
      </w:r>
      <w:r>
        <w:rPr>
          <w:rFonts w:ascii="Times New Roman"/>
          <w:b w:val="false"/>
          <w:i w:val="false"/>
          <w:color w:val="000000"/>
          <w:sz w:val="28"/>
        </w:rPr>
        <w:t>пункте 4.2</w:t>
      </w:r>
      <w:r>
        <w:rPr>
          <w:rFonts w:ascii="Times New Roman"/>
          <w:b w:val="false"/>
          <w:i w:val="false"/>
          <w:color w:val="000000"/>
          <w:sz w:val="28"/>
        </w:rPr>
        <w:t xml:space="preserve"> Договора, услуги считаются принятыми без замечаний.</w:t>
      </w:r>
    </w:p>
    <w:bookmarkEnd w:id="48"/>
    <w:bookmarkStart w:name="z55" w:id="49"/>
    <w:p>
      <w:pPr>
        <w:spacing w:after="0"/>
        <w:ind w:left="0"/>
        <w:jc w:val="left"/>
      </w:pPr>
      <w:r>
        <w:rPr>
          <w:rFonts w:ascii="Times New Roman"/>
          <w:b/>
          <w:i w:val="false"/>
          <w:color w:val="000000"/>
        </w:rPr>
        <w:t xml:space="preserve"> 5. Ответственность Сторон</w:t>
      </w:r>
    </w:p>
    <w:bookmarkEnd w:id="49"/>
    <w:bookmarkStart w:name="z56" w:id="50"/>
    <w:p>
      <w:pPr>
        <w:spacing w:after="0"/>
        <w:ind w:left="0"/>
        <w:jc w:val="both"/>
      </w:pPr>
      <w:r>
        <w:rPr>
          <w:rFonts w:ascii="Times New Roman"/>
          <w:b w:val="false"/>
          <w:i w:val="false"/>
          <w:color w:val="000000"/>
          <w:sz w:val="28"/>
        </w:rPr>
        <w:t>
      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w:t>
      </w:r>
    </w:p>
    <w:bookmarkEnd w:id="50"/>
    <w:bookmarkStart w:name="z57" w:id="51"/>
    <w:p>
      <w:pPr>
        <w:spacing w:after="0"/>
        <w:ind w:left="0"/>
        <w:jc w:val="both"/>
      </w:pPr>
      <w:r>
        <w:rPr>
          <w:rFonts w:ascii="Times New Roman"/>
          <w:b w:val="false"/>
          <w:i w:val="false"/>
          <w:color w:val="000000"/>
          <w:sz w:val="28"/>
        </w:rPr>
        <w:t>
      5.2. В случае ненадлежащего оказания услуг Субъектом сервисной деятельности Простое товарищество может предъявить в суде требование о прекращении настоящего Договора и возмещении убытков.</w:t>
      </w:r>
    </w:p>
    <w:bookmarkEnd w:id="51"/>
    <w:bookmarkStart w:name="z58" w:id="52"/>
    <w:p>
      <w:pPr>
        <w:spacing w:after="0"/>
        <w:ind w:left="0"/>
        <w:jc w:val="left"/>
      </w:pPr>
      <w:r>
        <w:rPr>
          <w:rFonts w:ascii="Times New Roman"/>
          <w:b/>
          <w:i w:val="false"/>
          <w:color w:val="000000"/>
        </w:rPr>
        <w:t xml:space="preserve"> 6. Непреодолимая сила</w:t>
      </w:r>
    </w:p>
    <w:bookmarkEnd w:id="52"/>
    <w:bookmarkStart w:name="z59" w:id="53"/>
    <w:p>
      <w:pPr>
        <w:spacing w:after="0"/>
        <w:ind w:left="0"/>
        <w:jc w:val="both"/>
      </w:pPr>
      <w:r>
        <w:rPr>
          <w:rFonts w:ascii="Times New Roman"/>
          <w:b w:val="false"/>
          <w:i w:val="false"/>
          <w:color w:val="000000"/>
          <w:sz w:val="28"/>
        </w:rPr>
        <w:t>
      6.1. 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обстоятельств непреодолимой силы: наводнений, пожаров, землетрясений, стихийных бедствий, блокад, забастовок, военных действий, террористических актов не зависящих от воли и действий сторон, которые не могли предвидеть и которые непосредственно повлияли на исполнение Договора. Сроки исполнения обязательств Стороной, подвергшейся влиянию обстоятельств непреодолимой силы, передвигаются на период действия таких обстоятельств.</w:t>
      </w:r>
    </w:p>
    <w:bookmarkEnd w:id="53"/>
    <w:bookmarkStart w:name="z60" w:id="54"/>
    <w:p>
      <w:pPr>
        <w:spacing w:after="0"/>
        <w:ind w:left="0"/>
        <w:jc w:val="both"/>
      </w:pPr>
      <w:r>
        <w:rPr>
          <w:rFonts w:ascii="Times New Roman"/>
          <w:b w:val="false"/>
          <w:i w:val="false"/>
          <w:color w:val="000000"/>
          <w:sz w:val="28"/>
        </w:rPr>
        <w:t xml:space="preserve">
      6.2. Сторона, для которой станет невозможным исполнение своих обязательств по Договору, обязана письменно уведомить другую Сторону о начале и прекращении обстоятельств, указанных в </w:t>
      </w:r>
      <w:r>
        <w:rPr>
          <w:rFonts w:ascii="Times New Roman"/>
          <w:b w:val="false"/>
          <w:i w:val="false"/>
          <w:color w:val="000000"/>
          <w:sz w:val="28"/>
        </w:rPr>
        <w:t>пункте 6.1.</w:t>
      </w:r>
      <w:r>
        <w:rPr>
          <w:rFonts w:ascii="Times New Roman"/>
          <w:b w:val="false"/>
          <w:i w:val="false"/>
          <w:color w:val="000000"/>
          <w:sz w:val="28"/>
        </w:rPr>
        <w:t xml:space="preserve"> Договора.</w:t>
      </w:r>
    </w:p>
    <w:bookmarkEnd w:id="54"/>
    <w:bookmarkStart w:name="z61" w:id="55"/>
    <w:p>
      <w:pPr>
        <w:spacing w:after="0"/>
        <w:ind w:left="0"/>
        <w:jc w:val="both"/>
      </w:pPr>
      <w:r>
        <w:rPr>
          <w:rFonts w:ascii="Times New Roman"/>
          <w:b w:val="false"/>
          <w:i w:val="false"/>
          <w:color w:val="000000"/>
          <w:sz w:val="28"/>
        </w:rPr>
        <w:t xml:space="preserve">
      6.3. В случае, если обстоятельства, указанные в </w:t>
      </w:r>
      <w:r>
        <w:rPr>
          <w:rFonts w:ascii="Times New Roman"/>
          <w:b w:val="false"/>
          <w:i w:val="false"/>
          <w:color w:val="000000"/>
          <w:sz w:val="28"/>
        </w:rPr>
        <w:t>пункте 6.1.</w:t>
      </w:r>
      <w:r>
        <w:rPr>
          <w:rFonts w:ascii="Times New Roman"/>
          <w:b w:val="false"/>
          <w:i w:val="false"/>
          <w:color w:val="000000"/>
          <w:sz w:val="28"/>
        </w:rPr>
        <w:t xml:space="preserve"> настоящего Договора, будут длиться более 1 (одного) месяца, то Стороны имеют право отказаться от дальнейшего исполнения обязательств по Договору.</w:t>
      </w:r>
    </w:p>
    <w:bookmarkEnd w:id="55"/>
    <w:bookmarkStart w:name="z62" w:id="56"/>
    <w:p>
      <w:pPr>
        <w:spacing w:after="0"/>
        <w:ind w:left="0"/>
        <w:jc w:val="left"/>
      </w:pPr>
      <w:r>
        <w:rPr>
          <w:rFonts w:ascii="Times New Roman"/>
          <w:b/>
          <w:i w:val="false"/>
          <w:color w:val="000000"/>
        </w:rPr>
        <w:t xml:space="preserve"> 7. Порядок разрешения споров</w:t>
      </w:r>
    </w:p>
    <w:bookmarkEnd w:id="56"/>
    <w:bookmarkStart w:name="z63" w:id="57"/>
    <w:p>
      <w:pPr>
        <w:spacing w:after="0"/>
        <w:ind w:left="0"/>
        <w:jc w:val="both"/>
      </w:pPr>
      <w:r>
        <w:rPr>
          <w:rFonts w:ascii="Times New Roman"/>
          <w:b w:val="false"/>
          <w:i w:val="false"/>
          <w:color w:val="000000"/>
          <w:sz w:val="28"/>
        </w:rPr>
        <w:t>
      7.1 В случае возникновения разногласий в процессе исполнения обязательств по Договору, Стороны обязаны предпринять все необходимые меры для их урегулирования во внесудебном порядке.</w:t>
      </w:r>
    </w:p>
    <w:bookmarkEnd w:id="57"/>
    <w:bookmarkStart w:name="z64" w:id="58"/>
    <w:p>
      <w:pPr>
        <w:spacing w:after="0"/>
        <w:ind w:left="0"/>
        <w:jc w:val="both"/>
      </w:pPr>
      <w:r>
        <w:rPr>
          <w:rFonts w:ascii="Times New Roman"/>
          <w:b w:val="false"/>
          <w:i w:val="false"/>
          <w:color w:val="000000"/>
          <w:sz w:val="28"/>
        </w:rPr>
        <w:t>
      7.2. В случае, если Стороны не пришли к соглашению, споры рассматриваются судом в соответствии с действующим законодательством Республики Казахстан по месту нахождения МЖД.</w:t>
      </w:r>
    </w:p>
    <w:bookmarkEnd w:id="58"/>
    <w:bookmarkStart w:name="z65" w:id="59"/>
    <w:p>
      <w:pPr>
        <w:spacing w:after="0"/>
        <w:ind w:left="0"/>
        <w:jc w:val="left"/>
      </w:pPr>
      <w:r>
        <w:rPr>
          <w:rFonts w:ascii="Times New Roman"/>
          <w:b/>
          <w:i w:val="false"/>
          <w:color w:val="000000"/>
        </w:rPr>
        <w:t xml:space="preserve"> 8. Порядок изменения и расторжения Договора</w:t>
      </w:r>
    </w:p>
    <w:bookmarkEnd w:id="59"/>
    <w:bookmarkStart w:name="z66" w:id="60"/>
    <w:p>
      <w:pPr>
        <w:spacing w:after="0"/>
        <w:ind w:left="0"/>
        <w:jc w:val="both"/>
      </w:pPr>
      <w:r>
        <w:rPr>
          <w:rFonts w:ascii="Times New Roman"/>
          <w:b w:val="false"/>
          <w:i w:val="false"/>
          <w:color w:val="000000"/>
          <w:sz w:val="28"/>
        </w:rPr>
        <w:t>
      8.1 Все изменения и дополнения в настоящий Договор совершаются в письменном виде и заверяются обеими Сторонами;</w:t>
      </w:r>
    </w:p>
    <w:bookmarkEnd w:id="60"/>
    <w:bookmarkStart w:name="z67" w:id="61"/>
    <w:p>
      <w:pPr>
        <w:spacing w:after="0"/>
        <w:ind w:left="0"/>
        <w:jc w:val="both"/>
      </w:pPr>
      <w:r>
        <w:rPr>
          <w:rFonts w:ascii="Times New Roman"/>
          <w:b w:val="false"/>
          <w:i w:val="false"/>
          <w:color w:val="000000"/>
          <w:sz w:val="28"/>
        </w:rPr>
        <w:t>
      8.2 Стороны имеют право досрочно расторгнуть Договор по взаимному письменному соглашению Сторон, либо по основаниям, предусмотренным действующим законодательством Республики Казахстан.</w:t>
      </w:r>
    </w:p>
    <w:bookmarkEnd w:id="61"/>
    <w:bookmarkStart w:name="z68" w:id="62"/>
    <w:p>
      <w:pPr>
        <w:spacing w:after="0"/>
        <w:ind w:left="0"/>
        <w:jc w:val="both"/>
      </w:pPr>
      <w:r>
        <w:rPr>
          <w:rFonts w:ascii="Times New Roman"/>
          <w:b w:val="false"/>
          <w:i w:val="false"/>
          <w:color w:val="000000"/>
          <w:sz w:val="28"/>
        </w:rPr>
        <w:t>
      8.3 Последствия расторжения настоящего Договора определяются взаимным соглашением Сторон или судом по требованию любой из Сторон Договора.</w:t>
      </w:r>
    </w:p>
    <w:bookmarkEnd w:id="62"/>
    <w:bookmarkStart w:name="z69" w:id="63"/>
    <w:p>
      <w:pPr>
        <w:spacing w:after="0"/>
        <w:ind w:left="0"/>
        <w:jc w:val="both"/>
      </w:pPr>
      <w:r>
        <w:rPr>
          <w:rFonts w:ascii="Times New Roman"/>
          <w:b w:val="false"/>
          <w:i w:val="false"/>
          <w:color w:val="000000"/>
          <w:sz w:val="28"/>
        </w:rPr>
        <w:t>
      8.4 При отказе одной из Сторон от настоящего Договора другая Сторона должна быть уведомлена об этом за один месяц до прекращения Договора, если Стороны не придут к соглашению о прекращении Договора в более короткий срок после уведомления.</w:t>
      </w:r>
    </w:p>
    <w:bookmarkEnd w:id="63"/>
    <w:bookmarkStart w:name="z70" w:id="64"/>
    <w:p>
      <w:pPr>
        <w:spacing w:after="0"/>
        <w:ind w:left="0"/>
        <w:jc w:val="left"/>
      </w:pPr>
      <w:r>
        <w:rPr>
          <w:rFonts w:ascii="Times New Roman"/>
          <w:b/>
          <w:i w:val="false"/>
          <w:color w:val="000000"/>
        </w:rPr>
        <w:t xml:space="preserve"> 9. Прочие условия</w:t>
      </w:r>
    </w:p>
    <w:bookmarkEnd w:id="64"/>
    <w:bookmarkStart w:name="z71" w:id="65"/>
    <w:p>
      <w:pPr>
        <w:spacing w:after="0"/>
        <w:ind w:left="0"/>
        <w:jc w:val="both"/>
      </w:pPr>
      <w:r>
        <w:rPr>
          <w:rFonts w:ascii="Times New Roman"/>
          <w:b w:val="false"/>
          <w:i w:val="false"/>
          <w:color w:val="000000"/>
          <w:sz w:val="28"/>
        </w:rPr>
        <w:t>
      9.1 Обязательства по сделке, совершенной Субъектом сервисной деятельности с превышением предоставленных ей полномочий или с нарушением установленных для нее ограничений, несет Субъект сервисной деятельности за счет своего имущества.</w:t>
      </w:r>
    </w:p>
    <w:bookmarkEnd w:id="65"/>
    <w:bookmarkStart w:name="z72" w:id="66"/>
    <w:p>
      <w:pPr>
        <w:spacing w:after="0"/>
        <w:ind w:left="0"/>
        <w:jc w:val="both"/>
      </w:pPr>
      <w:r>
        <w:rPr>
          <w:rFonts w:ascii="Times New Roman"/>
          <w:b w:val="false"/>
          <w:i w:val="false"/>
          <w:color w:val="000000"/>
          <w:sz w:val="28"/>
        </w:rPr>
        <w:t>
      9.2 Настоящий договор вступает в силу со дня подписания его Сторонами и действует в течение одного года и прекращает свое действие _____________________ 20__ года.</w:t>
      </w:r>
    </w:p>
    <w:bookmarkEnd w:id="66"/>
    <w:bookmarkStart w:name="z73" w:id="67"/>
    <w:p>
      <w:pPr>
        <w:spacing w:after="0"/>
        <w:ind w:left="0"/>
        <w:jc w:val="both"/>
      </w:pPr>
      <w:r>
        <w:rPr>
          <w:rFonts w:ascii="Times New Roman"/>
          <w:b w:val="false"/>
          <w:i w:val="false"/>
          <w:color w:val="000000"/>
          <w:sz w:val="28"/>
        </w:rPr>
        <w:t>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bookmarkEnd w:id="67"/>
    <w:bookmarkStart w:name="z74" w:id="68"/>
    <w:p>
      <w:pPr>
        <w:spacing w:after="0"/>
        <w:ind w:left="0"/>
        <w:jc w:val="both"/>
      </w:pPr>
      <w:r>
        <w:rPr>
          <w:rFonts w:ascii="Times New Roman"/>
          <w:b w:val="false"/>
          <w:i w:val="false"/>
          <w:color w:val="000000"/>
          <w:sz w:val="28"/>
        </w:rPr>
        <w:t>
      9.3 Договор составлен в двух экземплярах: на государственном и русском языке для каждой из Сторон, имеющих одинаковую юридическую силу.</w:t>
      </w:r>
    </w:p>
    <w:bookmarkEnd w:id="68"/>
    <w:bookmarkStart w:name="z75" w:id="69"/>
    <w:p>
      <w:pPr>
        <w:spacing w:after="0"/>
        <w:ind w:left="0"/>
        <w:jc w:val="left"/>
      </w:pPr>
      <w:r>
        <w:rPr>
          <w:rFonts w:ascii="Times New Roman"/>
          <w:b/>
          <w:i w:val="false"/>
          <w:color w:val="000000"/>
        </w:rPr>
        <w:t xml:space="preserve"> 10. Реквизиты Сторон</w:t>
      </w:r>
    </w:p>
    <w:bookmarkEnd w:id="69"/>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Доверенное лицо Простого товарищества</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Адрес: 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Подпись ____________________________</w:t>
            </w:r>
          </w:p>
          <w:bookmarkEnd w:id="70"/>
        </w:tc>
        <w:tc>
          <w:tcPr>
            <w:tcW w:w="5978" w:type="dxa"/>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"Субъект сервисной деятельности"</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Адрес: ________________________________</w:t>
            </w:r>
            <w:r>
              <w:br/>
            </w:r>
            <w:r>
              <w:rPr>
                <w:rFonts w:ascii="Times New Roman"/>
                <w:b w:val="false"/>
                <w:i w:val="false"/>
                <w:color w:val="000000"/>
                <w:sz w:val="20"/>
              </w:rPr>
              <w:t>
</w:t>
            </w:r>
            <w:r>
              <w:rPr>
                <w:rFonts w:ascii="Times New Roman"/>
                <w:b w:val="false"/>
                <w:i w:val="false"/>
                <w:color w:val="000000"/>
                <w:sz w:val="20"/>
              </w:rPr>
              <w:t>Представитель: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Подпись ___________________</w:t>
            </w:r>
          </w:p>
          <w:bookmarkEnd w:id="7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165</w:t>
            </w:r>
          </w:p>
        </w:tc>
      </w:tr>
    </w:tbl>
    <w:bookmarkStart w:name="z90" w:id="72"/>
    <w:p>
      <w:pPr>
        <w:spacing w:after="0"/>
        <w:ind w:left="0"/>
        <w:jc w:val="left"/>
      </w:pPr>
      <w:r>
        <w:rPr>
          <w:rFonts w:ascii="Times New Roman"/>
          <w:b/>
          <w:i w:val="false"/>
          <w:color w:val="000000"/>
        </w:rPr>
        <w:t xml:space="preserve"> Типовая форма договора между объединением собственников имущества и субъектом сервисной деятельности </w:t>
      </w:r>
    </w:p>
    <w:bookmarkEnd w:id="72"/>
    <w:tbl>
      <w:tblPr>
        <w:tblW w:w="0" w:type="auto"/>
        <w:tblCellSpacing w:w="0" w:type="auto"/>
        <w:tblBorders>
          <w:top w:val="none"/>
          <w:left w:val="none"/>
          <w:bottom w:val="none"/>
          <w:right w:val="none"/>
          <w:insideH w:val="none"/>
          <w:insideV w:val="none"/>
        </w:tblBorders>
      </w:tblPr>
      <w:tblGrid>
        <w:gridCol w:w="3758"/>
        <w:gridCol w:w="8542"/>
      </w:tblGrid>
      <w:tr>
        <w:trPr>
          <w:trHeight w:val="30" w:hRule="atLeast"/>
        </w:trPr>
        <w:tc>
          <w:tcPr>
            <w:tcW w:w="3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_________</w:t>
            </w:r>
          </w:p>
        </w:tc>
        <w:tc>
          <w:tcPr>
            <w:tcW w:w="8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 20__ г.</w:t>
            </w:r>
          </w:p>
        </w:tc>
      </w:tr>
    </w:tbl>
    <w:bookmarkStart w:name="z91" w:id="73"/>
    <w:p>
      <w:pPr>
        <w:spacing w:after="0"/>
        <w:ind w:left="0"/>
        <w:jc w:val="both"/>
      </w:pPr>
      <w:r>
        <w:rPr>
          <w:rFonts w:ascii="Times New Roman"/>
          <w:b w:val="false"/>
          <w:i w:val="false"/>
          <w:color w:val="000000"/>
          <w:sz w:val="28"/>
        </w:rPr>
        <w:t>
      Объединение собственников имущества многоквартирного жилого дома __________________________________________________ (далее – МЖД) (название жилищного комплекса и фактическое его местонахождение (полный почтовый адрес), именуемое в дальнейшем "ОСИ", в лице Председателя ОСИ многоквартирного жилого (фамилия, имя, отчество (при его наличии) далее – Ф.И.О.), действующего на основании Устава, с одной стороны, и ____________________________________ (наименование организации или Ф.И.О. физического лица), именуемое в дальнейшем "Субъект сервисной деятельности" в лице _________________________ (Ф.И.О.), действующего на основании ____________, с другой стороны, далее совместно именуемые "Стороны", заключили настоящий договор (далее – Договор) на оказание услуг по содержанию общего имущества объекта кондоминиума и пришли к соглашению о нижеследующем.</w:t>
      </w:r>
    </w:p>
    <w:bookmarkEnd w:id="73"/>
    <w:bookmarkStart w:name="z92" w:id="74"/>
    <w:p>
      <w:pPr>
        <w:spacing w:after="0"/>
        <w:ind w:left="0"/>
        <w:jc w:val="left"/>
      </w:pPr>
      <w:r>
        <w:rPr>
          <w:rFonts w:ascii="Times New Roman"/>
          <w:b/>
          <w:i w:val="false"/>
          <w:color w:val="000000"/>
        </w:rPr>
        <w:t xml:space="preserve"> 1. Предмет договора</w:t>
      </w:r>
    </w:p>
    <w:bookmarkEnd w:id="74"/>
    <w:bookmarkStart w:name="z93" w:id="75"/>
    <w:p>
      <w:pPr>
        <w:spacing w:after="0"/>
        <w:ind w:left="0"/>
        <w:jc w:val="both"/>
      </w:pPr>
      <w:r>
        <w:rPr>
          <w:rFonts w:ascii="Times New Roman"/>
          <w:b w:val="false"/>
          <w:i w:val="false"/>
          <w:color w:val="000000"/>
          <w:sz w:val="28"/>
        </w:rPr>
        <w:t>
      1.1 ОСИ заключает с Субъектом сервисной деятельности об оказании следующей услуги по содержанию общего имущества объекта кондоминиума:</w:t>
      </w:r>
    </w:p>
    <w:bookmarkEnd w:id="75"/>
    <w:bookmarkStart w:name="z94" w:id="76"/>
    <w:p>
      <w:pPr>
        <w:spacing w:after="0"/>
        <w:ind w:left="0"/>
        <w:jc w:val="both"/>
      </w:pPr>
      <w:r>
        <w:rPr>
          <w:rFonts w:ascii="Times New Roman"/>
          <w:b w:val="false"/>
          <w:i w:val="false"/>
          <w:color w:val="000000"/>
          <w:sz w:val="28"/>
        </w:rPr>
        <w:t>
      ___________________________________________________________________</w:t>
      </w:r>
    </w:p>
    <w:bookmarkEnd w:id="76"/>
    <w:bookmarkStart w:name="z95" w:id="77"/>
    <w:p>
      <w:pPr>
        <w:spacing w:after="0"/>
        <w:ind w:left="0"/>
        <w:jc w:val="both"/>
      </w:pPr>
      <w:r>
        <w:rPr>
          <w:rFonts w:ascii="Times New Roman"/>
          <w:b w:val="false"/>
          <w:i w:val="false"/>
          <w:color w:val="000000"/>
          <w:sz w:val="28"/>
        </w:rPr>
        <w:t>
      _________________________________________________________________, а Субъект сервисной деятельности обязуется своевременно и качественно оказать услугу.</w:t>
      </w:r>
    </w:p>
    <w:bookmarkEnd w:id="77"/>
    <w:bookmarkStart w:name="z96" w:id="78"/>
    <w:p>
      <w:pPr>
        <w:spacing w:after="0"/>
        <w:ind w:left="0"/>
        <w:jc w:val="left"/>
      </w:pPr>
      <w:r>
        <w:rPr>
          <w:rFonts w:ascii="Times New Roman"/>
          <w:b/>
          <w:i w:val="false"/>
          <w:color w:val="000000"/>
        </w:rPr>
        <w:t xml:space="preserve"> 2. Стоимость Договора и порядок расчетов</w:t>
      </w:r>
    </w:p>
    <w:bookmarkEnd w:id="78"/>
    <w:bookmarkStart w:name="z97" w:id="79"/>
    <w:p>
      <w:pPr>
        <w:spacing w:after="0"/>
        <w:ind w:left="0"/>
        <w:jc w:val="both"/>
      </w:pPr>
      <w:r>
        <w:rPr>
          <w:rFonts w:ascii="Times New Roman"/>
          <w:b w:val="false"/>
          <w:i w:val="false"/>
          <w:color w:val="000000"/>
          <w:sz w:val="28"/>
        </w:rPr>
        <w:t>
      2.1. Общая стоимость оказания услуги по Договору составляет__________ тенге без учета НДС;</w:t>
      </w:r>
    </w:p>
    <w:bookmarkEnd w:id="79"/>
    <w:bookmarkStart w:name="z98" w:id="80"/>
    <w:p>
      <w:pPr>
        <w:spacing w:after="0"/>
        <w:ind w:left="0"/>
        <w:jc w:val="both"/>
      </w:pPr>
      <w:r>
        <w:rPr>
          <w:rFonts w:ascii="Times New Roman"/>
          <w:b w:val="false"/>
          <w:i w:val="false"/>
          <w:color w:val="000000"/>
          <w:sz w:val="28"/>
        </w:rPr>
        <w:t>
      2.2. По результатам оказанной услуги ОСИ направляет безналичный расчет на счет Субъекта сервисной деятельности либо выдает денежные средства с текущего счета на основании акта об оказании услуги.</w:t>
      </w:r>
    </w:p>
    <w:bookmarkEnd w:id="80"/>
    <w:bookmarkStart w:name="z99" w:id="81"/>
    <w:p>
      <w:pPr>
        <w:spacing w:after="0"/>
        <w:ind w:left="0"/>
        <w:jc w:val="both"/>
      </w:pPr>
      <w:r>
        <w:rPr>
          <w:rFonts w:ascii="Times New Roman"/>
          <w:b w:val="false"/>
          <w:i w:val="false"/>
          <w:color w:val="000000"/>
          <w:sz w:val="28"/>
        </w:rPr>
        <w:t>
      Объем оказанных услуг, предусмотренных планом корректируются по соглашению Сторон.</w:t>
      </w:r>
    </w:p>
    <w:bookmarkEnd w:id="81"/>
    <w:bookmarkStart w:name="z100" w:id="82"/>
    <w:p>
      <w:pPr>
        <w:spacing w:after="0"/>
        <w:ind w:left="0"/>
        <w:jc w:val="both"/>
      </w:pPr>
      <w:r>
        <w:rPr>
          <w:rFonts w:ascii="Times New Roman"/>
          <w:b w:val="false"/>
          <w:i w:val="false"/>
          <w:color w:val="000000"/>
          <w:sz w:val="28"/>
        </w:rPr>
        <w:t>
      2.3. Имущество, приобретенное в результате оказания услуг Субъекта сервисной деятельности, включаются в состав общего имущества МЖД.</w:t>
      </w:r>
    </w:p>
    <w:bookmarkEnd w:id="82"/>
    <w:bookmarkStart w:name="z101" w:id="83"/>
    <w:p>
      <w:pPr>
        <w:spacing w:after="0"/>
        <w:ind w:left="0"/>
        <w:jc w:val="left"/>
      </w:pPr>
      <w:r>
        <w:rPr>
          <w:rFonts w:ascii="Times New Roman"/>
          <w:b/>
          <w:i w:val="false"/>
          <w:color w:val="000000"/>
        </w:rPr>
        <w:t xml:space="preserve"> 3. Права и обязанности Сторон Договора</w:t>
      </w:r>
    </w:p>
    <w:bookmarkEnd w:id="83"/>
    <w:bookmarkStart w:name="z102" w:id="84"/>
    <w:p>
      <w:pPr>
        <w:spacing w:after="0"/>
        <w:ind w:left="0"/>
        <w:jc w:val="both"/>
      </w:pPr>
      <w:r>
        <w:rPr>
          <w:rFonts w:ascii="Times New Roman"/>
          <w:b w:val="false"/>
          <w:i w:val="false"/>
          <w:color w:val="000000"/>
          <w:sz w:val="28"/>
        </w:rPr>
        <w:t>
      3.1. ОСИ представляет интересы собственников квартир, нежилых помещений данного МЖД, осуществляет контроль за качественным оказанием услуг Субъектом сервисной деятельности.</w:t>
      </w:r>
    </w:p>
    <w:bookmarkEnd w:id="84"/>
    <w:bookmarkStart w:name="z103" w:id="85"/>
    <w:p>
      <w:pPr>
        <w:spacing w:after="0"/>
        <w:ind w:left="0"/>
        <w:jc w:val="both"/>
      </w:pPr>
      <w:r>
        <w:rPr>
          <w:rFonts w:ascii="Times New Roman"/>
          <w:b w:val="false"/>
          <w:i w:val="false"/>
          <w:color w:val="000000"/>
          <w:sz w:val="28"/>
        </w:rPr>
        <w:t>
      3.2. Ответственность за своевременное, качественное и надлежащее оказание услуг по настоящему Договору несет Субъект сервисной деятельности.</w:t>
      </w:r>
    </w:p>
    <w:bookmarkEnd w:id="85"/>
    <w:bookmarkStart w:name="z104" w:id="86"/>
    <w:p>
      <w:pPr>
        <w:spacing w:after="0"/>
        <w:ind w:left="0"/>
        <w:jc w:val="both"/>
      </w:pPr>
      <w:r>
        <w:rPr>
          <w:rFonts w:ascii="Times New Roman"/>
          <w:b w:val="false"/>
          <w:i w:val="false"/>
          <w:color w:val="000000"/>
          <w:sz w:val="28"/>
        </w:rPr>
        <w:t>
      3.3. ОСИ имеет право:</w:t>
      </w:r>
    </w:p>
    <w:bookmarkEnd w:id="86"/>
    <w:bookmarkStart w:name="z105" w:id="87"/>
    <w:p>
      <w:pPr>
        <w:spacing w:after="0"/>
        <w:ind w:left="0"/>
        <w:jc w:val="both"/>
      </w:pPr>
      <w:r>
        <w:rPr>
          <w:rFonts w:ascii="Times New Roman"/>
          <w:b w:val="false"/>
          <w:i w:val="false"/>
          <w:color w:val="000000"/>
          <w:sz w:val="28"/>
        </w:rPr>
        <w:t>
      1) требовать от Субъекта сервисной деятельности своевременное и качественное оказание услуг в полном объеме в соответствии с условиями настоящего Договора;</w:t>
      </w:r>
    </w:p>
    <w:bookmarkEnd w:id="87"/>
    <w:bookmarkStart w:name="z106" w:id="88"/>
    <w:p>
      <w:pPr>
        <w:spacing w:after="0"/>
        <w:ind w:left="0"/>
        <w:jc w:val="both"/>
      </w:pPr>
      <w:r>
        <w:rPr>
          <w:rFonts w:ascii="Times New Roman"/>
          <w:b w:val="false"/>
          <w:i w:val="false"/>
          <w:color w:val="000000"/>
          <w:sz w:val="28"/>
        </w:rPr>
        <w:t>
      2) требовать от Субъекта сервисной деятельности возмещения затрат за повреждение общего имущества по его вине;</w:t>
      </w:r>
    </w:p>
    <w:bookmarkEnd w:id="88"/>
    <w:bookmarkStart w:name="z107" w:id="89"/>
    <w:p>
      <w:pPr>
        <w:spacing w:after="0"/>
        <w:ind w:left="0"/>
        <w:jc w:val="both"/>
      </w:pPr>
      <w:r>
        <w:rPr>
          <w:rFonts w:ascii="Times New Roman"/>
          <w:b w:val="false"/>
          <w:i w:val="false"/>
          <w:color w:val="000000"/>
          <w:sz w:val="28"/>
        </w:rPr>
        <w:t>
      3) получать информацию об оказании услуг от Субъекта сервисной деятельности;</w:t>
      </w:r>
    </w:p>
    <w:bookmarkEnd w:id="89"/>
    <w:bookmarkStart w:name="z108" w:id="90"/>
    <w:p>
      <w:pPr>
        <w:spacing w:after="0"/>
        <w:ind w:left="0"/>
        <w:jc w:val="both"/>
      </w:pPr>
      <w:r>
        <w:rPr>
          <w:rFonts w:ascii="Times New Roman"/>
          <w:b w:val="false"/>
          <w:i w:val="false"/>
          <w:color w:val="000000"/>
          <w:sz w:val="28"/>
        </w:rPr>
        <w:t>
      4) при некачественном оказании услуг требовать от Субъекта сервисной деятельности безвозмездного устранения недостатков либо возмещения расходов по устранению недостатков, если устранение производилось третьими лицами и оплачивалось за счет ОСИ.</w:t>
      </w:r>
    </w:p>
    <w:bookmarkEnd w:id="90"/>
    <w:bookmarkStart w:name="z109" w:id="91"/>
    <w:p>
      <w:pPr>
        <w:spacing w:after="0"/>
        <w:ind w:left="0"/>
        <w:jc w:val="both"/>
      </w:pPr>
      <w:r>
        <w:rPr>
          <w:rFonts w:ascii="Times New Roman"/>
          <w:b w:val="false"/>
          <w:i w:val="false"/>
          <w:color w:val="000000"/>
          <w:sz w:val="28"/>
        </w:rPr>
        <w:t>
      3.4. Обязанности ОСИ:</w:t>
      </w:r>
    </w:p>
    <w:bookmarkEnd w:id="91"/>
    <w:bookmarkStart w:name="z110" w:id="92"/>
    <w:p>
      <w:pPr>
        <w:spacing w:after="0"/>
        <w:ind w:left="0"/>
        <w:jc w:val="both"/>
      </w:pPr>
      <w:r>
        <w:rPr>
          <w:rFonts w:ascii="Times New Roman"/>
          <w:b w:val="false"/>
          <w:i w:val="false"/>
          <w:color w:val="000000"/>
          <w:sz w:val="28"/>
        </w:rPr>
        <w:t>
      1) контролировать исполнение договорных обязательств Субъекта сервисной деятельности по оказанию услуг;</w:t>
      </w:r>
    </w:p>
    <w:bookmarkEnd w:id="92"/>
    <w:bookmarkStart w:name="z111" w:id="93"/>
    <w:p>
      <w:pPr>
        <w:spacing w:after="0"/>
        <w:ind w:left="0"/>
        <w:jc w:val="both"/>
      </w:pPr>
      <w:r>
        <w:rPr>
          <w:rFonts w:ascii="Times New Roman"/>
          <w:b w:val="false"/>
          <w:i w:val="false"/>
          <w:color w:val="000000"/>
          <w:sz w:val="28"/>
        </w:rPr>
        <w:t xml:space="preserve">
      2) оплачивать Субъекту сервисной деятельности за оказание услуг указанных в </w:t>
      </w:r>
      <w:r>
        <w:rPr>
          <w:rFonts w:ascii="Times New Roman"/>
          <w:b w:val="false"/>
          <w:i w:val="false"/>
          <w:color w:val="000000"/>
          <w:sz w:val="28"/>
        </w:rPr>
        <w:t>пункте 1.1.</w:t>
      </w:r>
      <w:r>
        <w:rPr>
          <w:rFonts w:ascii="Times New Roman"/>
          <w:b w:val="false"/>
          <w:i w:val="false"/>
          <w:color w:val="000000"/>
          <w:sz w:val="28"/>
        </w:rPr>
        <w:t>, по выставленному счету на основании подписанных Председателем ОСИ и Субъектом сервисной деятельности актов оказанных услуг в срок до ___ числа месяца, следующего за расчетным;</w:t>
      </w:r>
    </w:p>
    <w:bookmarkEnd w:id="93"/>
    <w:bookmarkStart w:name="z112" w:id="94"/>
    <w:p>
      <w:pPr>
        <w:spacing w:after="0"/>
        <w:ind w:left="0"/>
        <w:jc w:val="both"/>
      </w:pPr>
      <w:r>
        <w:rPr>
          <w:rFonts w:ascii="Times New Roman"/>
          <w:b w:val="false"/>
          <w:i w:val="false"/>
          <w:color w:val="000000"/>
          <w:sz w:val="28"/>
        </w:rPr>
        <w:t>
      3) рассматривать жалобы и обращения собственников квартир, нежилых помещений касательно оказания услуг по указанному Договору, в случае необходимости инициировать данный вопрос перед Субъектом сервисной деятельности;</w:t>
      </w:r>
    </w:p>
    <w:bookmarkEnd w:id="94"/>
    <w:bookmarkStart w:name="z113" w:id="95"/>
    <w:p>
      <w:pPr>
        <w:spacing w:after="0"/>
        <w:ind w:left="0"/>
        <w:jc w:val="both"/>
      </w:pPr>
      <w:r>
        <w:rPr>
          <w:rFonts w:ascii="Times New Roman"/>
          <w:b w:val="false"/>
          <w:i w:val="false"/>
          <w:color w:val="000000"/>
          <w:sz w:val="28"/>
        </w:rPr>
        <w:t>
      4) принимать акты оказанных услуг от Субъекта сервисной деятельности;</w:t>
      </w:r>
    </w:p>
    <w:bookmarkEnd w:id="95"/>
    <w:bookmarkStart w:name="z114" w:id="96"/>
    <w:p>
      <w:pPr>
        <w:spacing w:after="0"/>
        <w:ind w:left="0"/>
        <w:jc w:val="both"/>
      </w:pPr>
      <w:r>
        <w:rPr>
          <w:rFonts w:ascii="Times New Roman"/>
          <w:b w:val="false"/>
          <w:i w:val="false"/>
          <w:color w:val="000000"/>
          <w:sz w:val="28"/>
        </w:rPr>
        <w:t>
      5) осуществлять иные полномочия и функции в интересах МЖД в рамках настоящего договора;</w:t>
      </w:r>
    </w:p>
    <w:bookmarkEnd w:id="96"/>
    <w:bookmarkStart w:name="z115" w:id="97"/>
    <w:p>
      <w:pPr>
        <w:spacing w:after="0"/>
        <w:ind w:left="0"/>
        <w:jc w:val="both"/>
      </w:pPr>
      <w:r>
        <w:rPr>
          <w:rFonts w:ascii="Times New Roman"/>
          <w:b w:val="false"/>
          <w:i w:val="false"/>
          <w:color w:val="000000"/>
          <w:sz w:val="28"/>
        </w:rPr>
        <w:t>
      6) исполнять обязанности, предусмотренные законодательством Республики Казахстан, в том числе, в сфере жилищных отношений и настоящим Договором.</w:t>
      </w:r>
    </w:p>
    <w:bookmarkEnd w:id="97"/>
    <w:bookmarkStart w:name="z116" w:id="98"/>
    <w:p>
      <w:pPr>
        <w:spacing w:after="0"/>
        <w:ind w:left="0"/>
        <w:jc w:val="both"/>
      </w:pPr>
      <w:r>
        <w:rPr>
          <w:rFonts w:ascii="Times New Roman"/>
          <w:b w:val="false"/>
          <w:i w:val="false"/>
          <w:color w:val="000000"/>
          <w:sz w:val="28"/>
        </w:rPr>
        <w:t>
      3.5. Субъект сервисной деятельности имеет право:</w:t>
      </w:r>
    </w:p>
    <w:bookmarkEnd w:id="98"/>
    <w:bookmarkStart w:name="z117" w:id="99"/>
    <w:p>
      <w:pPr>
        <w:spacing w:after="0"/>
        <w:ind w:left="0"/>
        <w:jc w:val="both"/>
      </w:pPr>
      <w:r>
        <w:rPr>
          <w:rFonts w:ascii="Times New Roman"/>
          <w:b w:val="false"/>
          <w:i w:val="false"/>
          <w:color w:val="000000"/>
          <w:sz w:val="28"/>
        </w:rPr>
        <w:t>
      1) получать своевременно оплату за оказанную услугу;</w:t>
      </w:r>
    </w:p>
    <w:bookmarkEnd w:id="99"/>
    <w:bookmarkStart w:name="z118" w:id="100"/>
    <w:p>
      <w:pPr>
        <w:spacing w:after="0"/>
        <w:ind w:left="0"/>
        <w:jc w:val="both"/>
      </w:pPr>
      <w:r>
        <w:rPr>
          <w:rFonts w:ascii="Times New Roman"/>
          <w:b w:val="false"/>
          <w:i w:val="false"/>
          <w:color w:val="000000"/>
          <w:sz w:val="28"/>
        </w:rPr>
        <w:t>
      2) требовать возмещения убытков, понесенных им в результате нарушения обязательств по платежам из-за невыполнения условий настоящего Договора;</w:t>
      </w:r>
    </w:p>
    <w:bookmarkEnd w:id="100"/>
    <w:bookmarkStart w:name="z119" w:id="101"/>
    <w:p>
      <w:pPr>
        <w:spacing w:after="0"/>
        <w:ind w:left="0"/>
        <w:jc w:val="both"/>
      </w:pPr>
      <w:r>
        <w:rPr>
          <w:rFonts w:ascii="Times New Roman"/>
          <w:b w:val="false"/>
          <w:i w:val="false"/>
          <w:color w:val="000000"/>
          <w:sz w:val="28"/>
        </w:rPr>
        <w:t>
      3.6. Обязанности Субъекта сервисной деятельности:</w:t>
      </w:r>
    </w:p>
    <w:bookmarkEnd w:id="101"/>
    <w:bookmarkStart w:name="z120" w:id="102"/>
    <w:p>
      <w:pPr>
        <w:spacing w:after="0"/>
        <w:ind w:left="0"/>
        <w:jc w:val="both"/>
      </w:pPr>
      <w:r>
        <w:rPr>
          <w:rFonts w:ascii="Times New Roman"/>
          <w:b w:val="false"/>
          <w:i w:val="false"/>
          <w:color w:val="000000"/>
          <w:sz w:val="28"/>
        </w:rPr>
        <w:t>
      1) качественно и в срок оказать услуги в рамках настоящего Договора;</w:t>
      </w:r>
    </w:p>
    <w:bookmarkEnd w:id="102"/>
    <w:bookmarkStart w:name="z121" w:id="103"/>
    <w:p>
      <w:pPr>
        <w:spacing w:after="0"/>
        <w:ind w:left="0"/>
        <w:jc w:val="both"/>
      </w:pPr>
      <w:r>
        <w:rPr>
          <w:rFonts w:ascii="Times New Roman"/>
          <w:b w:val="false"/>
          <w:i w:val="false"/>
          <w:color w:val="000000"/>
          <w:sz w:val="28"/>
        </w:rPr>
        <w:t>
      2) уведомлять ОСИ о начале и месте работ, об отключении, испытании или ином изменении режима работы инженерных сетей не менее, чем за двое суток, кроме случаев возникновения аварийных ситуаций;</w:t>
      </w:r>
    </w:p>
    <w:bookmarkEnd w:id="103"/>
    <w:bookmarkStart w:name="z122" w:id="104"/>
    <w:p>
      <w:pPr>
        <w:spacing w:after="0"/>
        <w:ind w:left="0"/>
        <w:jc w:val="both"/>
      </w:pPr>
      <w:r>
        <w:rPr>
          <w:rFonts w:ascii="Times New Roman"/>
          <w:b w:val="false"/>
          <w:i w:val="false"/>
          <w:color w:val="000000"/>
          <w:sz w:val="28"/>
        </w:rPr>
        <w:t>
      3) исполнять обязанности, предусмотренные законодательством Республики Казахстан, в том числе, в сфере жилищных отношений и настоящим Договором;</w:t>
      </w:r>
    </w:p>
    <w:bookmarkEnd w:id="104"/>
    <w:bookmarkStart w:name="z123" w:id="105"/>
    <w:p>
      <w:pPr>
        <w:spacing w:after="0"/>
        <w:ind w:left="0"/>
        <w:jc w:val="both"/>
      </w:pPr>
      <w:r>
        <w:rPr>
          <w:rFonts w:ascii="Times New Roman"/>
          <w:b w:val="false"/>
          <w:i w:val="false"/>
          <w:color w:val="000000"/>
          <w:sz w:val="28"/>
        </w:rPr>
        <w:t>
      4) в случае возникновения аварийной ситуации в квартире или помещении, находящемся в собственности физических или юридических лиц, грозящей повреждением общего имущества МЖД (при отсутствии собственников квартир, нежилых помещений, сведений о месте их работы, постоянном месте жительства либо нахождении в момент аварии), незамедлительно уведомлять ОСИ для принятия совместных мер по ее ликвидации, без нарушения прав собственника.</w:t>
      </w:r>
    </w:p>
    <w:bookmarkEnd w:id="105"/>
    <w:bookmarkStart w:name="z124" w:id="106"/>
    <w:p>
      <w:pPr>
        <w:spacing w:after="0"/>
        <w:ind w:left="0"/>
        <w:jc w:val="left"/>
      </w:pPr>
      <w:r>
        <w:rPr>
          <w:rFonts w:ascii="Times New Roman"/>
          <w:b/>
          <w:i w:val="false"/>
          <w:color w:val="000000"/>
        </w:rPr>
        <w:t xml:space="preserve"> 4. Порядок оказания услуг</w:t>
      </w:r>
    </w:p>
    <w:bookmarkEnd w:id="106"/>
    <w:bookmarkStart w:name="z125" w:id="107"/>
    <w:p>
      <w:pPr>
        <w:spacing w:after="0"/>
        <w:ind w:left="0"/>
        <w:jc w:val="both"/>
      </w:pPr>
      <w:r>
        <w:rPr>
          <w:rFonts w:ascii="Times New Roman"/>
          <w:b w:val="false"/>
          <w:i w:val="false"/>
          <w:color w:val="000000"/>
          <w:sz w:val="28"/>
        </w:rPr>
        <w:t>
      4.1 Стороны подписывают акт об оказании услуг в двух экземплярах.</w:t>
      </w:r>
    </w:p>
    <w:bookmarkEnd w:id="107"/>
    <w:bookmarkStart w:name="z126" w:id="108"/>
    <w:p>
      <w:pPr>
        <w:spacing w:after="0"/>
        <w:ind w:left="0"/>
        <w:jc w:val="both"/>
      </w:pPr>
      <w:r>
        <w:rPr>
          <w:rFonts w:ascii="Times New Roman"/>
          <w:b w:val="false"/>
          <w:i w:val="false"/>
          <w:color w:val="000000"/>
          <w:sz w:val="28"/>
        </w:rPr>
        <w:t>
      4.2 ОСИ, в течение пяти рабочих дней с даты получения от Субъекта сервисной деятельности акта оказанных услуг, подписывает данный акт или представляет мотивированный отказ подписания акта оказанных услуг. В случае наличия мотивированных замечаний ОСИ, Субъект сервисной деятельности обязан в кратчайшие сроки устранить такие замечания, но не более, чем в течение пяти рабочих дней.</w:t>
      </w:r>
    </w:p>
    <w:bookmarkEnd w:id="108"/>
    <w:bookmarkStart w:name="z127" w:id="109"/>
    <w:p>
      <w:pPr>
        <w:spacing w:after="0"/>
        <w:ind w:left="0"/>
        <w:jc w:val="both"/>
      </w:pPr>
      <w:r>
        <w:rPr>
          <w:rFonts w:ascii="Times New Roman"/>
          <w:b w:val="false"/>
          <w:i w:val="false"/>
          <w:color w:val="000000"/>
          <w:sz w:val="28"/>
        </w:rPr>
        <w:t>
      4.3 В случае не устранения Субъектом сервисной деятельности замечаний ОСИ, ОСИ вправе привлечь другое лицо для устранения замечаний и взыскать с Субъекта сервисной деятельности понесенные расходы путем удержания либо вычета из оплаты, подлежащей Субъекту сервисной деятельности, и/или обращением с требованием к Субъекту сервисной деятельности. Субъект сервисной деятельности обязан возместить ОСИ указанные понесенные расходы в течение пяти рабочих дней с даты получения требования ОСИ.</w:t>
      </w:r>
    </w:p>
    <w:bookmarkEnd w:id="109"/>
    <w:bookmarkStart w:name="z128" w:id="110"/>
    <w:p>
      <w:pPr>
        <w:spacing w:after="0"/>
        <w:ind w:left="0"/>
        <w:jc w:val="both"/>
      </w:pPr>
      <w:r>
        <w:rPr>
          <w:rFonts w:ascii="Times New Roman"/>
          <w:b w:val="false"/>
          <w:i w:val="false"/>
          <w:color w:val="000000"/>
          <w:sz w:val="28"/>
        </w:rPr>
        <w:t xml:space="preserve">
      4.4 Услуги считаются принятыми ОСИ с момента подписания акта оказанных услуг. В случае, если ОСИ не предоставил свои замечания в течение срока, указанного в </w:t>
      </w:r>
      <w:r>
        <w:rPr>
          <w:rFonts w:ascii="Times New Roman"/>
          <w:b w:val="false"/>
          <w:i w:val="false"/>
          <w:color w:val="000000"/>
          <w:sz w:val="28"/>
        </w:rPr>
        <w:t>пункте 4.2</w:t>
      </w:r>
      <w:r>
        <w:rPr>
          <w:rFonts w:ascii="Times New Roman"/>
          <w:b w:val="false"/>
          <w:i w:val="false"/>
          <w:color w:val="000000"/>
          <w:sz w:val="28"/>
        </w:rPr>
        <w:t xml:space="preserve"> Договора, услуги считаются принятыми без замечаний.</w:t>
      </w:r>
    </w:p>
    <w:bookmarkEnd w:id="110"/>
    <w:bookmarkStart w:name="z129" w:id="111"/>
    <w:p>
      <w:pPr>
        <w:spacing w:after="0"/>
        <w:ind w:left="0"/>
        <w:jc w:val="left"/>
      </w:pPr>
      <w:r>
        <w:rPr>
          <w:rFonts w:ascii="Times New Roman"/>
          <w:b/>
          <w:i w:val="false"/>
          <w:color w:val="000000"/>
        </w:rPr>
        <w:t xml:space="preserve"> 5. Ответственность Сторон</w:t>
      </w:r>
    </w:p>
    <w:bookmarkEnd w:id="111"/>
    <w:bookmarkStart w:name="z130" w:id="112"/>
    <w:p>
      <w:pPr>
        <w:spacing w:after="0"/>
        <w:ind w:left="0"/>
        <w:jc w:val="both"/>
      </w:pPr>
      <w:r>
        <w:rPr>
          <w:rFonts w:ascii="Times New Roman"/>
          <w:b w:val="false"/>
          <w:i w:val="false"/>
          <w:color w:val="000000"/>
          <w:sz w:val="28"/>
        </w:rPr>
        <w:t>
      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w:t>
      </w:r>
    </w:p>
    <w:bookmarkEnd w:id="112"/>
    <w:bookmarkStart w:name="z131" w:id="113"/>
    <w:p>
      <w:pPr>
        <w:spacing w:after="0"/>
        <w:ind w:left="0"/>
        <w:jc w:val="both"/>
      </w:pPr>
      <w:r>
        <w:rPr>
          <w:rFonts w:ascii="Times New Roman"/>
          <w:b w:val="false"/>
          <w:i w:val="false"/>
          <w:color w:val="000000"/>
          <w:sz w:val="28"/>
        </w:rPr>
        <w:t>
      5.2. В случае ненадлежащего оказания услуг Субъектом сервисной деятельности ОСИ может предъявить в суде требование о прекращении настоящего Договора и возмещении убытков.</w:t>
      </w:r>
    </w:p>
    <w:bookmarkEnd w:id="113"/>
    <w:bookmarkStart w:name="z132" w:id="114"/>
    <w:p>
      <w:pPr>
        <w:spacing w:after="0"/>
        <w:ind w:left="0"/>
        <w:jc w:val="left"/>
      </w:pPr>
      <w:r>
        <w:rPr>
          <w:rFonts w:ascii="Times New Roman"/>
          <w:b/>
          <w:i w:val="false"/>
          <w:color w:val="000000"/>
        </w:rPr>
        <w:t xml:space="preserve"> 6. Непреодолимая сила</w:t>
      </w:r>
    </w:p>
    <w:bookmarkEnd w:id="114"/>
    <w:bookmarkStart w:name="z133" w:id="115"/>
    <w:p>
      <w:pPr>
        <w:spacing w:after="0"/>
        <w:ind w:left="0"/>
        <w:jc w:val="both"/>
      </w:pPr>
      <w:r>
        <w:rPr>
          <w:rFonts w:ascii="Times New Roman"/>
          <w:b w:val="false"/>
          <w:i w:val="false"/>
          <w:color w:val="000000"/>
          <w:sz w:val="28"/>
        </w:rPr>
        <w:t>
      6.1. 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обстоятельств непреодолимой силы: наводнений, пожаров, землетрясений, стихийных бедствий, блокад, забастовок, военных действий, террористических актов не зависящих от воли и действий сторон, которые не могли предвидеть и которые непосредственно повлияли на исполнение Договора. Сроки исполнения обязательств Стороной, подвергшейся влиянию обстоятельств непреодолимой силы, передвигаются на период действия таких обстоятельств.</w:t>
      </w:r>
    </w:p>
    <w:bookmarkEnd w:id="115"/>
    <w:bookmarkStart w:name="z134" w:id="116"/>
    <w:p>
      <w:pPr>
        <w:spacing w:after="0"/>
        <w:ind w:left="0"/>
        <w:jc w:val="both"/>
      </w:pPr>
      <w:r>
        <w:rPr>
          <w:rFonts w:ascii="Times New Roman"/>
          <w:b w:val="false"/>
          <w:i w:val="false"/>
          <w:color w:val="000000"/>
          <w:sz w:val="28"/>
        </w:rPr>
        <w:t xml:space="preserve">
      6.2. Сторона, для которой станет невозможным исполнение своих обязательств по Договору, обязана письменно уведомить другую Сторону о начале и прекращении обстоятельств, указанных в </w:t>
      </w:r>
      <w:r>
        <w:rPr>
          <w:rFonts w:ascii="Times New Roman"/>
          <w:b w:val="false"/>
          <w:i w:val="false"/>
          <w:color w:val="000000"/>
          <w:sz w:val="28"/>
        </w:rPr>
        <w:t>пункте 6.1.</w:t>
      </w:r>
      <w:r>
        <w:rPr>
          <w:rFonts w:ascii="Times New Roman"/>
          <w:b w:val="false"/>
          <w:i w:val="false"/>
          <w:color w:val="000000"/>
          <w:sz w:val="28"/>
        </w:rPr>
        <w:t xml:space="preserve"> Договора.</w:t>
      </w:r>
    </w:p>
    <w:bookmarkEnd w:id="116"/>
    <w:bookmarkStart w:name="z135" w:id="117"/>
    <w:p>
      <w:pPr>
        <w:spacing w:after="0"/>
        <w:ind w:left="0"/>
        <w:jc w:val="both"/>
      </w:pPr>
      <w:r>
        <w:rPr>
          <w:rFonts w:ascii="Times New Roman"/>
          <w:b w:val="false"/>
          <w:i w:val="false"/>
          <w:color w:val="000000"/>
          <w:sz w:val="28"/>
        </w:rPr>
        <w:t xml:space="preserve">
      6.3. В случае, если обстоятельства, указанные в </w:t>
      </w:r>
      <w:r>
        <w:rPr>
          <w:rFonts w:ascii="Times New Roman"/>
          <w:b w:val="false"/>
          <w:i w:val="false"/>
          <w:color w:val="000000"/>
          <w:sz w:val="28"/>
        </w:rPr>
        <w:t>пункте 6.1.</w:t>
      </w:r>
      <w:r>
        <w:rPr>
          <w:rFonts w:ascii="Times New Roman"/>
          <w:b w:val="false"/>
          <w:i w:val="false"/>
          <w:color w:val="000000"/>
          <w:sz w:val="28"/>
        </w:rPr>
        <w:t xml:space="preserve"> настоящего Договора, будут длиться более 1 (одного) месяца, то Стороны имеют право отказаться от дальнейшего исполнения обязательств по Договору.</w:t>
      </w:r>
    </w:p>
    <w:bookmarkEnd w:id="117"/>
    <w:bookmarkStart w:name="z136" w:id="118"/>
    <w:p>
      <w:pPr>
        <w:spacing w:after="0"/>
        <w:ind w:left="0"/>
        <w:jc w:val="left"/>
      </w:pPr>
      <w:r>
        <w:rPr>
          <w:rFonts w:ascii="Times New Roman"/>
          <w:b/>
          <w:i w:val="false"/>
          <w:color w:val="000000"/>
        </w:rPr>
        <w:t xml:space="preserve"> 7. Порядок разрешения споров</w:t>
      </w:r>
    </w:p>
    <w:bookmarkEnd w:id="118"/>
    <w:bookmarkStart w:name="z137" w:id="119"/>
    <w:p>
      <w:pPr>
        <w:spacing w:after="0"/>
        <w:ind w:left="0"/>
        <w:jc w:val="both"/>
      </w:pPr>
      <w:r>
        <w:rPr>
          <w:rFonts w:ascii="Times New Roman"/>
          <w:b w:val="false"/>
          <w:i w:val="false"/>
          <w:color w:val="000000"/>
          <w:sz w:val="28"/>
        </w:rPr>
        <w:t>
      7.1 В случае возникновения разногласий в процессе исполнения обязательств по Договору, Стороны обязаны предпринять все необходимые меры для их урегулирования во внесудебном порядке.</w:t>
      </w:r>
    </w:p>
    <w:bookmarkEnd w:id="119"/>
    <w:bookmarkStart w:name="z138" w:id="120"/>
    <w:p>
      <w:pPr>
        <w:spacing w:after="0"/>
        <w:ind w:left="0"/>
        <w:jc w:val="both"/>
      </w:pPr>
      <w:r>
        <w:rPr>
          <w:rFonts w:ascii="Times New Roman"/>
          <w:b w:val="false"/>
          <w:i w:val="false"/>
          <w:color w:val="000000"/>
          <w:sz w:val="28"/>
        </w:rPr>
        <w:t>
      7.2. В случае, если Стороны не пришли к соглашению, споры рассматриваются судом в соответствии с действующим законодательством Республики Казахстан по месту нахождения ОСИ.</w:t>
      </w:r>
    </w:p>
    <w:bookmarkEnd w:id="120"/>
    <w:bookmarkStart w:name="z139" w:id="121"/>
    <w:p>
      <w:pPr>
        <w:spacing w:after="0"/>
        <w:ind w:left="0"/>
        <w:jc w:val="left"/>
      </w:pPr>
      <w:r>
        <w:rPr>
          <w:rFonts w:ascii="Times New Roman"/>
          <w:b/>
          <w:i w:val="false"/>
          <w:color w:val="000000"/>
        </w:rPr>
        <w:t xml:space="preserve"> 8. Порядок изменения и расторжения Договора</w:t>
      </w:r>
    </w:p>
    <w:bookmarkEnd w:id="121"/>
    <w:bookmarkStart w:name="z140" w:id="122"/>
    <w:p>
      <w:pPr>
        <w:spacing w:after="0"/>
        <w:ind w:left="0"/>
        <w:jc w:val="both"/>
      </w:pPr>
      <w:r>
        <w:rPr>
          <w:rFonts w:ascii="Times New Roman"/>
          <w:b w:val="false"/>
          <w:i w:val="false"/>
          <w:color w:val="000000"/>
          <w:sz w:val="28"/>
        </w:rPr>
        <w:t>
      8.1 Все изменения и дополнения в настоящий Договор совершаются в письменном виде и заверяются обеими Сторонами;</w:t>
      </w:r>
    </w:p>
    <w:bookmarkEnd w:id="122"/>
    <w:bookmarkStart w:name="z141" w:id="123"/>
    <w:p>
      <w:pPr>
        <w:spacing w:after="0"/>
        <w:ind w:left="0"/>
        <w:jc w:val="both"/>
      </w:pPr>
      <w:r>
        <w:rPr>
          <w:rFonts w:ascii="Times New Roman"/>
          <w:b w:val="false"/>
          <w:i w:val="false"/>
          <w:color w:val="000000"/>
          <w:sz w:val="28"/>
        </w:rPr>
        <w:t>
      8.2 Стороны имеют право досрочно расторгнуть Договор по взаимному письменному соглашению Сторон, либо по основаниям, предусмотренным действующим законодаетльством Республики Казахстан.</w:t>
      </w:r>
    </w:p>
    <w:bookmarkEnd w:id="123"/>
    <w:bookmarkStart w:name="z142" w:id="124"/>
    <w:p>
      <w:pPr>
        <w:spacing w:after="0"/>
        <w:ind w:left="0"/>
        <w:jc w:val="both"/>
      </w:pPr>
      <w:r>
        <w:rPr>
          <w:rFonts w:ascii="Times New Roman"/>
          <w:b w:val="false"/>
          <w:i w:val="false"/>
          <w:color w:val="000000"/>
          <w:sz w:val="28"/>
        </w:rPr>
        <w:t>
      8.3 Последствия расторжения настоящего Договора определяются взаимным соглашением Сторон или судом по требованию любой из Сторон Договора.</w:t>
      </w:r>
    </w:p>
    <w:bookmarkEnd w:id="124"/>
    <w:bookmarkStart w:name="z143" w:id="125"/>
    <w:p>
      <w:pPr>
        <w:spacing w:after="0"/>
        <w:ind w:left="0"/>
        <w:jc w:val="both"/>
      </w:pPr>
      <w:r>
        <w:rPr>
          <w:rFonts w:ascii="Times New Roman"/>
          <w:b w:val="false"/>
          <w:i w:val="false"/>
          <w:color w:val="000000"/>
          <w:sz w:val="28"/>
        </w:rPr>
        <w:t>
      8.4 При отказе одной из Сторон от настоящего Договора другая Сторона должна быть уведомлена об этом за один месяц до прекращения Договора, если Стороны не придут к соглашению о прекращении Договора в более короткий срок после уведомления.</w:t>
      </w:r>
    </w:p>
    <w:bookmarkEnd w:id="125"/>
    <w:bookmarkStart w:name="z144" w:id="126"/>
    <w:p>
      <w:pPr>
        <w:spacing w:after="0"/>
        <w:ind w:left="0"/>
        <w:jc w:val="left"/>
      </w:pPr>
      <w:r>
        <w:rPr>
          <w:rFonts w:ascii="Times New Roman"/>
          <w:b/>
          <w:i w:val="false"/>
          <w:color w:val="000000"/>
        </w:rPr>
        <w:t xml:space="preserve"> 9. Прочие условия</w:t>
      </w:r>
    </w:p>
    <w:bookmarkEnd w:id="126"/>
    <w:bookmarkStart w:name="z145" w:id="127"/>
    <w:p>
      <w:pPr>
        <w:spacing w:after="0"/>
        <w:ind w:left="0"/>
        <w:jc w:val="both"/>
      </w:pPr>
      <w:r>
        <w:rPr>
          <w:rFonts w:ascii="Times New Roman"/>
          <w:b w:val="false"/>
          <w:i w:val="false"/>
          <w:color w:val="000000"/>
          <w:sz w:val="28"/>
        </w:rPr>
        <w:t>
      9.1 Обязательства по сделке, совершенной Субъектом сервисной деятельности с превышением предоставленных ей полномочий или с нарушением установленных для нее ограничений, несет Субъект сервисной деятельности за счет своего имущества.</w:t>
      </w:r>
    </w:p>
    <w:bookmarkEnd w:id="127"/>
    <w:bookmarkStart w:name="z146" w:id="128"/>
    <w:p>
      <w:pPr>
        <w:spacing w:after="0"/>
        <w:ind w:left="0"/>
        <w:jc w:val="both"/>
      </w:pPr>
      <w:r>
        <w:rPr>
          <w:rFonts w:ascii="Times New Roman"/>
          <w:b w:val="false"/>
          <w:i w:val="false"/>
          <w:color w:val="000000"/>
          <w:sz w:val="28"/>
        </w:rPr>
        <w:t>
      9.2 Настоящий договор вступает в силу со дня подписания его Сторонами и действует в течение одного года и прекращает свое действие _____________________ 20__ года.</w:t>
      </w:r>
    </w:p>
    <w:bookmarkEnd w:id="128"/>
    <w:bookmarkStart w:name="z147" w:id="129"/>
    <w:p>
      <w:pPr>
        <w:spacing w:after="0"/>
        <w:ind w:left="0"/>
        <w:jc w:val="both"/>
      </w:pPr>
      <w:r>
        <w:rPr>
          <w:rFonts w:ascii="Times New Roman"/>
          <w:b w:val="false"/>
          <w:i w:val="false"/>
          <w:color w:val="000000"/>
          <w:sz w:val="28"/>
        </w:rPr>
        <w:t>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bookmarkEnd w:id="129"/>
    <w:bookmarkStart w:name="z148" w:id="130"/>
    <w:p>
      <w:pPr>
        <w:spacing w:after="0"/>
        <w:ind w:left="0"/>
        <w:jc w:val="both"/>
      </w:pPr>
      <w:r>
        <w:rPr>
          <w:rFonts w:ascii="Times New Roman"/>
          <w:b w:val="false"/>
          <w:i w:val="false"/>
          <w:color w:val="000000"/>
          <w:sz w:val="28"/>
        </w:rPr>
        <w:t>
      9.3 Договор составлен в двух экземплярах: на государственном и русском языке для каждой из Сторон, имеющих одинаковую юридическую силу.</w:t>
      </w:r>
    </w:p>
    <w:bookmarkEnd w:id="130"/>
    <w:bookmarkStart w:name="z149" w:id="131"/>
    <w:p>
      <w:pPr>
        <w:spacing w:after="0"/>
        <w:ind w:left="0"/>
        <w:jc w:val="left"/>
      </w:pPr>
      <w:r>
        <w:rPr>
          <w:rFonts w:ascii="Times New Roman"/>
          <w:b/>
          <w:i w:val="false"/>
          <w:color w:val="000000"/>
        </w:rPr>
        <w:t xml:space="preserve"> 10. Места нахождения и реквизиты Сторон</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4"/>
        <w:gridCol w:w="6326"/>
      </w:tblGrid>
      <w:tr>
        <w:trPr>
          <w:trHeight w:val="30" w:hRule="atLeast"/>
        </w:trPr>
        <w:tc>
          <w:tcPr>
            <w:tcW w:w="5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Председатель ОСИ</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Адрес: 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Подпись ____________________________</w:t>
            </w:r>
          </w:p>
          <w:bookmarkEnd w:id="132"/>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3"/>
          <w:p>
            <w:pPr>
              <w:spacing w:after="20"/>
              <w:ind w:left="20"/>
              <w:jc w:val="both"/>
            </w:pPr>
            <w:r>
              <w:rPr>
                <w:rFonts w:ascii="Times New Roman"/>
                <w:b w:val="false"/>
                <w:i w:val="false"/>
                <w:color w:val="000000"/>
                <w:sz w:val="20"/>
              </w:rPr>
              <w:t>
"Субъект сервисной деятельности"</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Адрес: ________________________________</w:t>
            </w:r>
            <w:r>
              <w:br/>
            </w:r>
            <w:r>
              <w:rPr>
                <w:rFonts w:ascii="Times New Roman"/>
                <w:b w:val="false"/>
                <w:i w:val="false"/>
                <w:color w:val="000000"/>
                <w:sz w:val="20"/>
              </w:rPr>
              <w:t>
</w:t>
            </w:r>
            <w:r>
              <w:rPr>
                <w:rFonts w:ascii="Times New Roman"/>
                <w:b w:val="false"/>
                <w:i w:val="false"/>
                <w:color w:val="000000"/>
                <w:sz w:val="20"/>
              </w:rPr>
              <w:t>Представитель: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Подпись ___________________</w:t>
            </w:r>
          </w:p>
          <w:bookmarkEnd w:id="1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 165</w:t>
            </w:r>
          </w:p>
        </w:tc>
      </w:tr>
    </w:tbl>
    <w:bookmarkStart w:name="z163" w:id="134"/>
    <w:p>
      <w:pPr>
        <w:spacing w:after="0"/>
        <w:ind w:left="0"/>
        <w:jc w:val="left"/>
      </w:pPr>
      <w:r>
        <w:rPr>
          <w:rFonts w:ascii="Times New Roman"/>
          <w:b/>
          <w:i w:val="false"/>
          <w:color w:val="000000"/>
        </w:rPr>
        <w:t xml:space="preserve"> Типовая форма договора между объединением собствеников имущества или простым товариществом и управляющим многоквартирным жилым домом или управляющей компанией</w:t>
      </w:r>
    </w:p>
    <w:bookmarkEnd w:id="134"/>
    <w:tbl>
      <w:tblPr>
        <w:tblW w:w="0" w:type="auto"/>
        <w:tblCellSpacing w:w="0" w:type="auto"/>
        <w:tblBorders>
          <w:top w:val="none"/>
          <w:left w:val="none"/>
          <w:bottom w:val="none"/>
          <w:right w:val="none"/>
          <w:insideH w:val="none"/>
          <w:insideV w:val="none"/>
        </w:tblBorders>
      </w:tblPr>
      <w:tblGrid>
        <w:gridCol w:w="5312"/>
        <w:gridCol w:w="6988"/>
      </w:tblGrid>
      <w:tr>
        <w:trPr>
          <w:trHeight w:val="30" w:hRule="atLeast"/>
        </w:trPr>
        <w:tc>
          <w:tcPr>
            <w:tcW w:w="53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_____________</w:t>
            </w:r>
          </w:p>
        </w:tc>
        <w:tc>
          <w:tcPr>
            <w:tcW w:w="6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w:t>
            </w:r>
          </w:p>
        </w:tc>
      </w:tr>
    </w:tbl>
    <w:bookmarkStart w:name="z164" w:id="135"/>
    <w:p>
      <w:pPr>
        <w:spacing w:after="0"/>
        <w:ind w:left="0"/>
        <w:jc w:val="both"/>
      </w:pPr>
      <w:r>
        <w:rPr>
          <w:rFonts w:ascii="Times New Roman"/>
          <w:b w:val="false"/>
          <w:i w:val="false"/>
          <w:color w:val="000000"/>
          <w:sz w:val="28"/>
        </w:rPr>
        <w:t>
      Объединение собственников имущества многоквартирного жилого дома именуемое в дальнейшем "Объединение", в лице Председателя объединения____________ (фамилия, имя, отчество (при его наличии) далее – Ф.И.О.), действующего на основании Устава/ Простое товарищество собственников квартир, нежилых помещений многоквартирного жилого дома именуемое в дальнейшем "Простое товарищество", в лице Доверенного _____________________________________ (Ф.И.О.), действующего на основании простой письменной доверенности с одной стороны и Управляющий многоквартирным жилым домом или Управляющая компания ______________________________, именуемое в дальнейшем "Управляющий" в лице _________________________ (должность, Ф.И.О.), действующего на основании __________________________, с другой стороны, а вместе именуемые "Стороны", заключили настоящий договор об управлении многоквартирным жилым домом являющимся объектом кондоминиума.</w:t>
      </w:r>
    </w:p>
    <w:bookmarkEnd w:id="135"/>
    <w:bookmarkStart w:name="z165" w:id="136"/>
    <w:p>
      <w:pPr>
        <w:spacing w:after="0"/>
        <w:ind w:left="0"/>
        <w:jc w:val="left"/>
      </w:pPr>
      <w:r>
        <w:rPr>
          <w:rFonts w:ascii="Times New Roman"/>
          <w:b/>
          <w:i w:val="false"/>
          <w:color w:val="000000"/>
        </w:rPr>
        <w:t xml:space="preserve"> 1. Общие положения</w:t>
      </w:r>
    </w:p>
    <w:bookmarkEnd w:id="136"/>
    <w:bookmarkStart w:name="z166" w:id="137"/>
    <w:p>
      <w:pPr>
        <w:spacing w:after="0"/>
        <w:ind w:left="0"/>
        <w:jc w:val="both"/>
      </w:pPr>
      <w:r>
        <w:rPr>
          <w:rFonts w:ascii="Times New Roman"/>
          <w:b w:val="false"/>
          <w:i w:val="false"/>
          <w:color w:val="000000"/>
          <w:sz w:val="28"/>
        </w:rPr>
        <w:t>
      1.1. Настоящий договор заключен в целях обеспечения управления многоквартирным жилым домом, расположенного по адресу: ______________________________ (название жилищного комплекса и фактическое его местонахождение (полный почтовый адрес).</w:t>
      </w:r>
    </w:p>
    <w:bookmarkEnd w:id="137"/>
    <w:bookmarkStart w:name="z167" w:id="138"/>
    <w:p>
      <w:pPr>
        <w:spacing w:after="0"/>
        <w:ind w:left="0"/>
        <w:jc w:val="both"/>
      </w:pPr>
      <w:r>
        <w:rPr>
          <w:rFonts w:ascii="Times New Roman"/>
          <w:b w:val="false"/>
          <w:i w:val="false"/>
          <w:color w:val="000000"/>
          <w:sz w:val="28"/>
        </w:rPr>
        <w:t>
      1.2. Настоящий договор заключен на основании решения собрания собственников квартир, нежилых помещений многоквартирного жилого дома от "__"_________ 20__ г. Протокол № ____.</w:t>
      </w:r>
    </w:p>
    <w:bookmarkEnd w:id="138"/>
    <w:bookmarkStart w:name="z168" w:id="139"/>
    <w:p>
      <w:pPr>
        <w:spacing w:after="0"/>
        <w:ind w:left="0"/>
        <w:jc w:val="both"/>
      </w:pPr>
      <w:r>
        <w:rPr>
          <w:rFonts w:ascii="Times New Roman"/>
          <w:b w:val="false"/>
          <w:i w:val="false"/>
          <w:color w:val="000000"/>
          <w:sz w:val="28"/>
        </w:rPr>
        <w:t xml:space="preserve">
      1.3. Сведения о составе и техническом состоянии общего имущества многоквартирного жилого дома на момент заключения договора отражены в Инвентарном перечне общего имущества многоквартирного жилого дома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139"/>
    <w:bookmarkStart w:name="z169" w:id="140"/>
    <w:p>
      <w:pPr>
        <w:spacing w:after="0"/>
        <w:ind w:left="0"/>
        <w:jc w:val="left"/>
      </w:pPr>
      <w:r>
        <w:rPr>
          <w:rFonts w:ascii="Times New Roman"/>
          <w:b/>
          <w:i w:val="false"/>
          <w:color w:val="000000"/>
        </w:rPr>
        <w:t xml:space="preserve"> 2. Предмет договора</w:t>
      </w:r>
    </w:p>
    <w:bookmarkEnd w:id="140"/>
    <w:bookmarkStart w:name="z170" w:id="141"/>
    <w:p>
      <w:pPr>
        <w:spacing w:after="0"/>
        <w:ind w:left="0"/>
        <w:jc w:val="both"/>
      </w:pPr>
      <w:r>
        <w:rPr>
          <w:rFonts w:ascii="Times New Roman"/>
          <w:b w:val="false"/>
          <w:i w:val="false"/>
          <w:color w:val="000000"/>
          <w:sz w:val="28"/>
        </w:rPr>
        <w:t>
      2.1. По настоящему договору Объединение/ Простое товарищество поручает, а Управляющий принимает на себя обязательства совершать от имени и за счет Объединения/Простого товарищества все необходимые юридические и фактические действия, направленные на выполнение работ по управлению объектом кондоминиума, на достижение целей управления многоквартирным жилым домом.</w:t>
      </w:r>
    </w:p>
    <w:bookmarkEnd w:id="141"/>
    <w:bookmarkStart w:name="z171" w:id="142"/>
    <w:p>
      <w:pPr>
        <w:spacing w:after="0"/>
        <w:ind w:left="0"/>
        <w:jc w:val="both"/>
      </w:pPr>
      <w:r>
        <w:rPr>
          <w:rFonts w:ascii="Times New Roman"/>
          <w:b w:val="false"/>
          <w:i w:val="false"/>
          <w:color w:val="000000"/>
          <w:sz w:val="28"/>
        </w:rPr>
        <w:t>
      2.2. За выполнение указанного поручения Объединение/ Простое товарищество выплачивает Управляющему вознаграждение в соответствии с условиями настоящего договора.</w:t>
      </w:r>
    </w:p>
    <w:bookmarkEnd w:id="142"/>
    <w:bookmarkStart w:name="z172" w:id="143"/>
    <w:p>
      <w:pPr>
        <w:spacing w:after="0"/>
        <w:ind w:left="0"/>
        <w:jc w:val="left"/>
      </w:pPr>
      <w:r>
        <w:rPr>
          <w:rFonts w:ascii="Times New Roman"/>
          <w:b/>
          <w:i w:val="false"/>
          <w:color w:val="000000"/>
        </w:rPr>
        <w:t xml:space="preserve"> 3. Обязанности Сторон</w:t>
      </w:r>
    </w:p>
    <w:bookmarkEnd w:id="143"/>
    <w:bookmarkStart w:name="z173" w:id="144"/>
    <w:p>
      <w:pPr>
        <w:spacing w:after="0"/>
        <w:ind w:left="0"/>
        <w:jc w:val="both"/>
      </w:pPr>
      <w:r>
        <w:rPr>
          <w:rFonts w:ascii="Times New Roman"/>
          <w:b w:val="false"/>
          <w:i w:val="false"/>
          <w:color w:val="000000"/>
          <w:sz w:val="28"/>
        </w:rPr>
        <w:t>
      3.1. Обязанности Объединения/Простого товарищества:</w:t>
      </w:r>
    </w:p>
    <w:bookmarkEnd w:id="144"/>
    <w:bookmarkStart w:name="z174" w:id="145"/>
    <w:p>
      <w:pPr>
        <w:spacing w:after="0"/>
        <w:ind w:left="0"/>
        <w:jc w:val="both"/>
      </w:pPr>
      <w:r>
        <w:rPr>
          <w:rFonts w:ascii="Times New Roman"/>
          <w:b w:val="false"/>
          <w:i w:val="false"/>
          <w:color w:val="000000"/>
          <w:sz w:val="28"/>
        </w:rPr>
        <w:t>
      3.1.1. Использовать общее имущество в многоквартирном жилом доме в соответствии с его назначением.</w:t>
      </w:r>
    </w:p>
    <w:bookmarkEnd w:id="145"/>
    <w:bookmarkStart w:name="z175" w:id="146"/>
    <w:p>
      <w:pPr>
        <w:spacing w:after="0"/>
        <w:ind w:left="0"/>
        <w:jc w:val="both"/>
      </w:pPr>
      <w:r>
        <w:rPr>
          <w:rFonts w:ascii="Times New Roman"/>
          <w:b w:val="false"/>
          <w:i w:val="false"/>
          <w:color w:val="000000"/>
          <w:sz w:val="28"/>
        </w:rPr>
        <w:t>
      3.1.2. Своевременно в порядке, установленном решением собрания собственников квартир, нежилых помещений, оплачивать предоставленные по настоящему договору услугу.</w:t>
      </w:r>
    </w:p>
    <w:bookmarkEnd w:id="146"/>
    <w:bookmarkStart w:name="z176" w:id="147"/>
    <w:p>
      <w:pPr>
        <w:spacing w:after="0"/>
        <w:ind w:left="0"/>
        <w:jc w:val="both"/>
      </w:pPr>
      <w:r>
        <w:rPr>
          <w:rFonts w:ascii="Times New Roman"/>
          <w:b w:val="false"/>
          <w:i w:val="false"/>
          <w:color w:val="000000"/>
          <w:sz w:val="28"/>
        </w:rPr>
        <w:t>
      3.1.3. Незамедлительно сообщать Управляющему об обнаружении неисправности сетей, оборудования, приборов учета, снижении параметров качества коммунальных услуг, создающих угрозу жизни и здоровью, безопасности граждан.</w:t>
      </w:r>
    </w:p>
    <w:bookmarkEnd w:id="147"/>
    <w:bookmarkStart w:name="z177" w:id="148"/>
    <w:p>
      <w:pPr>
        <w:spacing w:after="0"/>
        <w:ind w:left="0"/>
        <w:jc w:val="both"/>
      </w:pPr>
      <w:r>
        <w:rPr>
          <w:rFonts w:ascii="Times New Roman"/>
          <w:b w:val="false"/>
          <w:i w:val="false"/>
          <w:color w:val="000000"/>
          <w:sz w:val="28"/>
        </w:rPr>
        <w:t>
      3.1.8. Нести иные обязанности в соответствии с законодательством в рамках настоящего договора .</w:t>
      </w:r>
    </w:p>
    <w:bookmarkEnd w:id="148"/>
    <w:bookmarkStart w:name="z178" w:id="149"/>
    <w:p>
      <w:pPr>
        <w:spacing w:after="0"/>
        <w:ind w:left="0"/>
        <w:jc w:val="both"/>
      </w:pPr>
      <w:r>
        <w:rPr>
          <w:rFonts w:ascii="Times New Roman"/>
          <w:b w:val="false"/>
          <w:i w:val="false"/>
          <w:color w:val="000000"/>
          <w:sz w:val="28"/>
        </w:rPr>
        <w:t>
      3.2. Обязанности Управляющего:</w:t>
      </w:r>
    </w:p>
    <w:bookmarkEnd w:id="149"/>
    <w:bookmarkStart w:name="z179" w:id="150"/>
    <w:p>
      <w:pPr>
        <w:spacing w:after="0"/>
        <w:ind w:left="0"/>
        <w:jc w:val="both"/>
      </w:pPr>
      <w:r>
        <w:rPr>
          <w:rFonts w:ascii="Times New Roman"/>
          <w:b w:val="false"/>
          <w:i w:val="false"/>
          <w:color w:val="000000"/>
          <w:sz w:val="28"/>
        </w:rPr>
        <w:t>
      3.2.1. Управлять многоквартирным жилым домом в соответствии с условиями настоящего договора.</w:t>
      </w:r>
    </w:p>
    <w:bookmarkEnd w:id="150"/>
    <w:bookmarkStart w:name="z180" w:id="151"/>
    <w:p>
      <w:pPr>
        <w:spacing w:after="0"/>
        <w:ind w:left="0"/>
        <w:jc w:val="both"/>
      </w:pPr>
      <w:r>
        <w:rPr>
          <w:rFonts w:ascii="Times New Roman"/>
          <w:b w:val="false"/>
          <w:i w:val="false"/>
          <w:color w:val="000000"/>
          <w:sz w:val="28"/>
        </w:rPr>
        <w:t>
      3.2.2. Формировать списки собственников квартир, нежилых помещений и заключать с ними договоры об оказании услуг по управлению объектом кондоминиума;</w:t>
      </w:r>
    </w:p>
    <w:bookmarkEnd w:id="151"/>
    <w:bookmarkStart w:name="z181" w:id="152"/>
    <w:p>
      <w:pPr>
        <w:spacing w:after="0"/>
        <w:ind w:left="0"/>
        <w:jc w:val="both"/>
      </w:pPr>
      <w:r>
        <w:rPr>
          <w:rFonts w:ascii="Times New Roman"/>
          <w:b w:val="false"/>
          <w:i w:val="false"/>
          <w:color w:val="000000"/>
          <w:sz w:val="28"/>
        </w:rPr>
        <w:t>
      3.2.3. Осуществлять подготовку материалов для организации проведения собраний;</w:t>
      </w:r>
    </w:p>
    <w:bookmarkEnd w:id="152"/>
    <w:bookmarkStart w:name="z182" w:id="153"/>
    <w:p>
      <w:pPr>
        <w:spacing w:after="0"/>
        <w:ind w:left="0"/>
        <w:jc w:val="both"/>
      </w:pPr>
      <w:r>
        <w:rPr>
          <w:rFonts w:ascii="Times New Roman"/>
          <w:b w:val="false"/>
          <w:i w:val="false"/>
          <w:color w:val="000000"/>
          <w:sz w:val="28"/>
        </w:rPr>
        <w:t>
      3.2.4. Организовывать исполнение решений собраний и Совета дома;</w:t>
      </w:r>
    </w:p>
    <w:bookmarkEnd w:id="153"/>
    <w:bookmarkStart w:name="z183" w:id="154"/>
    <w:p>
      <w:pPr>
        <w:spacing w:after="0"/>
        <w:ind w:left="0"/>
        <w:jc w:val="both"/>
      </w:pPr>
      <w:r>
        <w:rPr>
          <w:rFonts w:ascii="Times New Roman"/>
          <w:b w:val="false"/>
          <w:i w:val="false"/>
          <w:color w:val="000000"/>
          <w:sz w:val="28"/>
        </w:rPr>
        <w:t>
      3.2.5. Обеспечивать сохранность объектов, входящих в состав общего имущества в многоквартирном жилом доме.</w:t>
      </w:r>
    </w:p>
    <w:bookmarkEnd w:id="154"/>
    <w:bookmarkStart w:name="z184" w:id="155"/>
    <w:p>
      <w:pPr>
        <w:spacing w:after="0"/>
        <w:ind w:left="0"/>
        <w:jc w:val="both"/>
      </w:pPr>
      <w:r>
        <w:rPr>
          <w:rFonts w:ascii="Times New Roman"/>
          <w:b w:val="false"/>
          <w:i w:val="false"/>
          <w:color w:val="000000"/>
          <w:sz w:val="28"/>
        </w:rPr>
        <w:t>
      3.2.6. Заключать и исполнять договоры об оказании услуг с субъектами сервисной деятельности;</w:t>
      </w:r>
    </w:p>
    <w:bookmarkEnd w:id="155"/>
    <w:bookmarkStart w:name="z185" w:id="156"/>
    <w:p>
      <w:pPr>
        <w:spacing w:after="0"/>
        <w:ind w:left="0"/>
        <w:jc w:val="both"/>
      </w:pPr>
      <w:r>
        <w:rPr>
          <w:rFonts w:ascii="Times New Roman"/>
          <w:b w:val="false"/>
          <w:i w:val="false"/>
          <w:color w:val="000000"/>
          <w:sz w:val="28"/>
        </w:rPr>
        <w:t>
      3.2.7. Заключать договоры об оказании коммунальных услуг на содержание общего имущества объекта кондоминиума с организациями, предоставляющими коммунальные услуги, их оплате, а также мониторинг исполнения договоров об оказании коммунальных услуг на содержание общего имущества объекта кондоминиума;</w:t>
      </w:r>
    </w:p>
    <w:bookmarkEnd w:id="156"/>
    <w:bookmarkStart w:name="z186" w:id="157"/>
    <w:p>
      <w:pPr>
        <w:spacing w:after="0"/>
        <w:ind w:left="0"/>
        <w:jc w:val="both"/>
      </w:pPr>
      <w:r>
        <w:rPr>
          <w:rFonts w:ascii="Times New Roman"/>
          <w:b w:val="false"/>
          <w:i w:val="false"/>
          <w:color w:val="000000"/>
          <w:sz w:val="28"/>
        </w:rPr>
        <w:t>
      3.2.8. Составлять проекты смет расходов на управление объектом кондоминиума и содержание общего имущества объекта кондоминиума на один календарный год, ежемесячный и годовой отчет по управлению объектом кондоминиума и содержанию общего имущества объекта кондоминиума, представление их на рассмотрение совету дома;</w:t>
      </w:r>
    </w:p>
    <w:bookmarkEnd w:id="157"/>
    <w:bookmarkStart w:name="z187" w:id="158"/>
    <w:p>
      <w:pPr>
        <w:spacing w:after="0"/>
        <w:ind w:left="0"/>
        <w:jc w:val="both"/>
      </w:pPr>
      <w:r>
        <w:rPr>
          <w:rFonts w:ascii="Times New Roman"/>
          <w:b w:val="false"/>
          <w:i w:val="false"/>
          <w:color w:val="000000"/>
          <w:sz w:val="28"/>
        </w:rPr>
        <w:t>
      3.2.9. Представлять совету дома ежемесячный отчет по управлению объектом кондоминиума и содержанию общего имущества объекта кондоминиума;</w:t>
      </w:r>
    </w:p>
    <w:bookmarkEnd w:id="158"/>
    <w:bookmarkStart w:name="z188" w:id="159"/>
    <w:p>
      <w:pPr>
        <w:spacing w:after="0"/>
        <w:ind w:left="0"/>
        <w:jc w:val="both"/>
      </w:pPr>
      <w:r>
        <w:rPr>
          <w:rFonts w:ascii="Times New Roman"/>
          <w:b w:val="false"/>
          <w:i w:val="false"/>
          <w:color w:val="000000"/>
          <w:sz w:val="28"/>
        </w:rPr>
        <w:t>
      3.2.10. Обеспечивать свободный доступ собственникам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стоимости;</w:t>
      </w:r>
    </w:p>
    <w:bookmarkEnd w:id="159"/>
    <w:bookmarkStart w:name="z189" w:id="160"/>
    <w:p>
      <w:pPr>
        <w:spacing w:after="0"/>
        <w:ind w:left="0"/>
        <w:jc w:val="both"/>
      </w:pPr>
      <w:r>
        <w:rPr>
          <w:rFonts w:ascii="Times New Roman"/>
          <w:b w:val="false"/>
          <w:i w:val="false"/>
          <w:color w:val="000000"/>
          <w:sz w:val="28"/>
        </w:rPr>
        <w:t>
      3.2.11. Осуществлять мониторинг качества коммунальных услуг и непрерывности их подачи собственникам квартир, нежилых помещений;</w:t>
      </w:r>
    </w:p>
    <w:bookmarkEnd w:id="160"/>
    <w:bookmarkStart w:name="z190" w:id="161"/>
    <w:p>
      <w:pPr>
        <w:spacing w:after="0"/>
        <w:ind w:left="0"/>
        <w:jc w:val="both"/>
      </w:pPr>
      <w:r>
        <w:rPr>
          <w:rFonts w:ascii="Times New Roman"/>
          <w:b w:val="false"/>
          <w:i w:val="false"/>
          <w:color w:val="000000"/>
          <w:sz w:val="28"/>
        </w:rPr>
        <w:t>
      3.2.12. В течении трех рабочих дней со дня прекращения действий договора по управлению объектом кондоминиума обязан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bookmarkEnd w:id="161"/>
    <w:bookmarkStart w:name="z191" w:id="162"/>
    <w:p>
      <w:pPr>
        <w:spacing w:after="0"/>
        <w:ind w:left="0"/>
        <w:jc w:val="both"/>
      </w:pPr>
      <w:r>
        <w:rPr>
          <w:rFonts w:ascii="Times New Roman"/>
          <w:b w:val="false"/>
          <w:i w:val="false"/>
          <w:color w:val="000000"/>
          <w:sz w:val="28"/>
        </w:rPr>
        <w:t>
      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bookmarkEnd w:id="162"/>
    <w:bookmarkStart w:name="z192" w:id="163"/>
    <w:p>
      <w:pPr>
        <w:spacing w:after="0"/>
        <w:ind w:left="0"/>
        <w:jc w:val="both"/>
      </w:pPr>
      <w:r>
        <w:rPr>
          <w:rFonts w:ascii="Times New Roman"/>
          <w:b w:val="false"/>
          <w:i w:val="false"/>
          <w:color w:val="000000"/>
          <w:sz w:val="28"/>
        </w:rPr>
        <w:t>
      техническую документацию на многоквартирный жилой дом;</w:t>
      </w:r>
    </w:p>
    <w:bookmarkEnd w:id="163"/>
    <w:bookmarkStart w:name="z193" w:id="164"/>
    <w:p>
      <w:pPr>
        <w:spacing w:after="0"/>
        <w:ind w:left="0"/>
        <w:jc w:val="both"/>
      </w:pPr>
      <w:r>
        <w:rPr>
          <w:rFonts w:ascii="Times New Roman"/>
          <w:b w:val="false"/>
          <w:i w:val="false"/>
          <w:color w:val="000000"/>
          <w:sz w:val="28"/>
        </w:rPr>
        <w:t>
      протоколы собраний;</w:t>
      </w:r>
    </w:p>
    <w:bookmarkEnd w:id="164"/>
    <w:bookmarkStart w:name="z194" w:id="165"/>
    <w:p>
      <w:pPr>
        <w:spacing w:after="0"/>
        <w:ind w:left="0"/>
        <w:jc w:val="both"/>
      </w:pPr>
      <w:r>
        <w:rPr>
          <w:rFonts w:ascii="Times New Roman"/>
          <w:b w:val="false"/>
          <w:i w:val="false"/>
          <w:color w:val="000000"/>
          <w:sz w:val="28"/>
        </w:rPr>
        <w:t>
      копии заключенных договоров об оказании услуг с субъектами сервисной деятельности и организациями, предоставляющими коммунальные услуги;</w:t>
      </w:r>
    </w:p>
    <w:bookmarkEnd w:id="165"/>
    <w:bookmarkStart w:name="z195" w:id="166"/>
    <w:p>
      <w:pPr>
        <w:spacing w:after="0"/>
        <w:ind w:left="0"/>
        <w:jc w:val="both"/>
      </w:pPr>
      <w:r>
        <w:rPr>
          <w:rFonts w:ascii="Times New Roman"/>
          <w:b w:val="false"/>
          <w:i w:val="false"/>
          <w:color w:val="000000"/>
          <w:sz w:val="28"/>
        </w:rPr>
        <w:t>
      копии актов приемки оказанных услуг по управлению объектом кондоминиума и содержанию общего имущества объекта кондоминиума;</w:t>
      </w:r>
    </w:p>
    <w:bookmarkEnd w:id="166"/>
    <w:bookmarkStart w:name="z196" w:id="167"/>
    <w:p>
      <w:pPr>
        <w:spacing w:after="0"/>
        <w:ind w:left="0"/>
        <w:jc w:val="both"/>
      </w:pPr>
      <w:r>
        <w:rPr>
          <w:rFonts w:ascii="Times New Roman"/>
          <w:b w:val="false"/>
          <w:i w:val="false"/>
          <w:color w:val="000000"/>
          <w:sz w:val="28"/>
        </w:rPr>
        <w:t>
      иные документы, связанные с управлением объектом кондоминиума и содержанием общего имущества объекта кондоминиума;</w:t>
      </w:r>
    </w:p>
    <w:bookmarkEnd w:id="167"/>
    <w:bookmarkStart w:name="z197" w:id="168"/>
    <w:p>
      <w:pPr>
        <w:spacing w:after="0"/>
        <w:ind w:left="0"/>
        <w:jc w:val="both"/>
      </w:pPr>
      <w:r>
        <w:rPr>
          <w:rFonts w:ascii="Times New Roman"/>
          <w:b w:val="false"/>
          <w:i w:val="false"/>
          <w:color w:val="000000"/>
          <w:sz w:val="28"/>
        </w:rPr>
        <w:t>
      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bookmarkEnd w:id="168"/>
    <w:bookmarkStart w:name="z198" w:id="169"/>
    <w:p>
      <w:pPr>
        <w:spacing w:after="0"/>
        <w:ind w:left="0"/>
        <w:jc w:val="both"/>
      </w:pPr>
      <w:r>
        <w:rPr>
          <w:rFonts w:ascii="Times New Roman"/>
          <w:b w:val="false"/>
          <w:i w:val="false"/>
          <w:color w:val="000000"/>
          <w:sz w:val="28"/>
        </w:rPr>
        <w:t>
      иные технические средства и оборудование, необходимые для управления объектом кондоминиума и эксплуатации общего имущества объекта кондоминиума;</w:t>
      </w:r>
    </w:p>
    <w:bookmarkEnd w:id="169"/>
    <w:bookmarkStart w:name="z199" w:id="170"/>
    <w:p>
      <w:pPr>
        <w:spacing w:after="0"/>
        <w:ind w:left="0"/>
        <w:jc w:val="left"/>
      </w:pPr>
      <w:r>
        <w:rPr>
          <w:rFonts w:ascii="Times New Roman"/>
          <w:b/>
          <w:i w:val="false"/>
          <w:color w:val="000000"/>
        </w:rPr>
        <w:t xml:space="preserve"> 4. Права Сторон</w:t>
      </w:r>
    </w:p>
    <w:bookmarkEnd w:id="170"/>
    <w:bookmarkStart w:name="z200" w:id="171"/>
    <w:p>
      <w:pPr>
        <w:spacing w:after="0"/>
        <w:ind w:left="0"/>
        <w:jc w:val="both"/>
      </w:pPr>
      <w:r>
        <w:rPr>
          <w:rFonts w:ascii="Times New Roman"/>
          <w:b w:val="false"/>
          <w:i w:val="false"/>
          <w:color w:val="000000"/>
          <w:sz w:val="28"/>
        </w:rPr>
        <w:t>
      4.1. Объединение/ Простое товарищество вправе:</w:t>
      </w:r>
    </w:p>
    <w:bookmarkEnd w:id="171"/>
    <w:bookmarkStart w:name="z201" w:id="172"/>
    <w:p>
      <w:pPr>
        <w:spacing w:after="0"/>
        <w:ind w:left="0"/>
        <w:jc w:val="both"/>
      </w:pPr>
      <w:r>
        <w:rPr>
          <w:rFonts w:ascii="Times New Roman"/>
          <w:b w:val="false"/>
          <w:i w:val="false"/>
          <w:color w:val="000000"/>
          <w:sz w:val="28"/>
        </w:rPr>
        <w:t>
      4.1.1. Своевременно получать качественные услуги по управлению объектом кондоминиума, содержанию общего имущества объекта кондоминиума, коммунальные услуги в соответствии с установленными стандартами и нормами и условиями настоящего договора;</w:t>
      </w:r>
    </w:p>
    <w:bookmarkEnd w:id="172"/>
    <w:bookmarkStart w:name="z202" w:id="173"/>
    <w:p>
      <w:pPr>
        <w:spacing w:after="0"/>
        <w:ind w:left="0"/>
        <w:jc w:val="both"/>
      </w:pPr>
      <w:r>
        <w:rPr>
          <w:rFonts w:ascii="Times New Roman"/>
          <w:b w:val="false"/>
          <w:i w:val="false"/>
          <w:color w:val="000000"/>
          <w:sz w:val="28"/>
        </w:rPr>
        <w:t>
      4.1.2. В установленном порядке требовать возмещения убытков, понесенных по вине Управляющего;</w:t>
      </w:r>
    </w:p>
    <w:bookmarkEnd w:id="173"/>
    <w:bookmarkStart w:name="z203" w:id="174"/>
    <w:p>
      <w:pPr>
        <w:spacing w:after="0"/>
        <w:ind w:left="0"/>
        <w:jc w:val="both"/>
      </w:pPr>
      <w:r>
        <w:rPr>
          <w:rFonts w:ascii="Times New Roman"/>
          <w:b w:val="false"/>
          <w:i w:val="false"/>
          <w:color w:val="000000"/>
          <w:sz w:val="28"/>
        </w:rPr>
        <w:t>
      4.1.3. Получать информацию об организациях (название, контактные телефоны, телефоны аварийных служб), осуществляющих содержание общего имущества многоквартирного жилого дома, об организациях - поставщиках коммунальных и иных услуг.</w:t>
      </w:r>
    </w:p>
    <w:bookmarkEnd w:id="174"/>
    <w:bookmarkStart w:name="z204" w:id="175"/>
    <w:p>
      <w:pPr>
        <w:spacing w:after="0"/>
        <w:ind w:left="0"/>
        <w:jc w:val="both"/>
      </w:pPr>
      <w:r>
        <w:rPr>
          <w:rFonts w:ascii="Times New Roman"/>
          <w:b w:val="false"/>
          <w:i w:val="false"/>
          <w:color w:val="000000"/>
          <w:sz w:val="28"/>
        </w:rPr>
        <w:t>
      4.1.4. Знакомиться с договорами, заключенными Управляющей компанией в целях реализации настоящего договора.</w:t>
      </w:r>
    </w:p>
    <w:bookmarkEnd w:id="175"/>
    <w:bookmarkStart w:name="z205" w:id="176"/>
    <w:p>
      <w:pPr>
        <w:spacing w:after="0"/>
        <w:ind w:left="0"/>
        <w:jc w:val="both"/>
      </w:pPr>
      <w:r>
        <w:rPr>
          <w:rFonts w:ascii="Times New Roman"/>
          <w:b w:val="false"/>
          <w:i w:val="false"/>
          <w:color w:val="000000"/>
          <w:sz w:val="28"/>
        </w:rPr>
        <w:t>
      4.1.5. Рассматривать, давать возражения и принимать ежемесячный отчет по управлению объектом кондоминиума и содержанию общего имущества объекта кондоминиума;</w:t>
      </w:r>
    </w:p>
    <w:bookmarkEnd w:id="176"/>
    <w:bookmarkStart w:name="z206" w:id="177"/>
    <w:p>
      <w:pPr>
        <w:spacing w:after="0"/>
        <w:ind w:left="0"/>
        <w:jc w:val="both"/>
      </w:pPr>
      <w:r>
        <w:rPr>
          <w:rFonts w:ascii="Times New Roman"/>
          <w:b w:val="false"/>
          <w:i w:val="false"/>
          <w:color w:val="000000"/>
          <w:sz w:val="28"/>
        </w:rPr>
        <w:t>
      4.1.6. Участвовать в планировании работ по содержанию и ремонту общего имущества в многоквартирном жилом доме, принятии решений при изменении плана работы;</w:t>
      </w:r>
    </w:p>
    <w:bookmarkEnd w:id="177"/>
    <w:bookmarkStart w:name="z207" w:id="178"/>
    <w:p>
      <w:pPr>
        <w:spacing w:after="0"/>
        <w:ind w:left="0"/>
        <w:jc w:val="both"/>
      </w:pPr>
      <w:r>
        <w:rPr>
          <w:rFonts w:ascii="Times New Roman"/>
          <w:b w:val="false"/>
          <w:i w:val="false"/>
          <w:color w:val="000000"/>
          <w:sz w:val="28"/>
        </w:rPr>
        <w:t>
      4.1.9. Обращаться с жалобами на действия (бездействие) Управляющего в государственные органы, местные исполнительные органы осуществляющие контроль за сохранностью жилищного фонда или иные органы, а также в суд за защитой своих прав и интересов.</w:t>
      </w:r>
    </w:p>
    <w:bookmarkEnd w:id="178"/>
    <w:bookmarkStart w:name="z208" w:id="179"/>
    <w:p>
      <w:pPr>
        <w:spacing w:after="0"/>
        <w:ind w:left="0"/>
        <w:jc w:val="both"/>
      </w:pPr>
      <w:r>
        <w:rPr>
          <w:rFonts w:ascii="Times New Roman"/>
          <w:b w:val="false"/>
          <w:i w:val="false"/>
          <w:color w:val="000000"/>
          <w:sz w:val="28"/>
        </w:rPr>
        <w:t>
      4.1.10. Контролировать работу и исполнение обязательств Управляющего по настоящему договору. Требовать от Управляющего представления письменных ответов на вопросы (запросы), связанные с исполнением настоящего договора.</w:t>
      </w:r>
    </w:p>
    <w:bookmarkEnd w:id="179"/>
    <w:bookmarkStart w:name="z209" w:id="180"/>
    <w:p>
      <w:pPr>
        <w:spacing w:after="0"/>
        <w:ind w:left="0"/>
        <w:jc w:val="both"/>
      </w:pPr>
      <w:r>
        <w:rPr>
          <w:rFonts w:ascii="Times New Roman"/>
          <w:b w:val="false"/>
          <w:i w:val="false"/>
          <w:color w:val="000000"/>
          <w:sz w:val="28"/>
        </w:rPr>
        <w:t>
      4.2. Управляющий вправе:</w:t>
      </w:r>
    </w:p>
    <w:bookmarkEnd w:id="180"/>
    <w:bookmarkStart w:name="z210" w:id="181"/>
    <w:p>
      <w:pPr>
        <w:spacing w:after="0"/>
        <w:ind w:left="0"/>
        <w:jc w:val="both"/>
      </w:pPr>
      <w:r>
        <w:rPr>
          <w:rFonts w:ascii="Times New Roman"/>
          <w:b w:val="false"/>
          <w:i w:val="false"/>
          <w:color w:val="000000"/>
          <w:sz w:val="28"/>
        </w:rPr>
        <w:t>
      4.2.1. Заключать договоры с третьими лицами на выполнение работ, оказание услуг в целях исполнения обязанностей, предусмотренных настоящим договором.</w:t>
      </w:r>
    </w:p>
    <w:bookmarkEnd w:id="181"/>
    <w:bookmarkStart w:name="z211" w:id="182"/>
    <w:p>
      <w:pPr>
        <w:spacing w:after="0"/>
        <w:ind w:left="0"/>
        <w:jc w:val="both"/>
      </w:pPr>
      <w:r>
        <w:rPr>
          <w:rFonts w:ascii="Times New Roman"/>
          <w:b w:val="false"/>
          <w:i w:val="false"/>
          <w:color w:val="000000"/>
          <w:sz w:val="28"/>
        </w:rPr>
        <w:t>
      4.2.2. В установленном законодательством порядке требовать возмещения убытков, понесенных ею в результате нарушения Объединением/Простым товариществом обязательств по настоящему договору.</w:t>
      </w:r>
    </w:p>
    <w:bookmarkEnd w:id="182"/>
    <w:bookmarkStart w:name="z212" w:id="183"/>
    <w:p>
      <w:pPr>
        <w:spacing w:after="0"/>
        <w:ind w:left="0"/>
        <w:jc w:val="both"/>
      </w:pPr>
      <w:r>
        <w:rPr>
          <w:rFonts w:ascii="Times New Roman"/>
          <w:b w:val="false"/>
          <w:i w:val="false"/>
          <w:color w:val="000000"/>
          <w:sz w:val="28"/>
        </w:rPr>
        <w:t>
      4.2.3. Требовать от Объединения/Простого товарищества возмещения затрат на ремонт поврежденного по его вине общего имущества в многоквартирном доме.</w:t>
      </w:r>
    </w:p>
    <w:bookmarkEnd w:id="183"/>
    <w:bookmarkStart w:name="z213" w:id="184"/>
    <w:p>
      <w:pPr>
        <w:spacing w:after="0"/>
        <w:ind w:left="0"/>
        <w:jc w:val="both"/>
      </w:pPr>
      <w:r>
        <w:rPr>
          <w:rFonts w:ascii="Times New Roman"/>
          <w:b w:val="false"/>
          <w:i w:val="false"/>
          <w:color w:val="000000"/>
          <w:sz w:val="28"/>
        </w:rPr>
        <w:t>
      4.2.4. На условиях, определенных собранием собственников квартир, нежилых помещений в многоквартирном жилом доме, пользоваться переданными служебными помещениями и другим имуществом в соответствии с их назначением.</w:t>
      </w:r>
    </w:p>
    <w:bookmarkEnd w:id="184"/>
    <w:bookmarkStart w:name="z214" w:id="185"/>
    <w:p>
      <w:pPr>
        <w:spacing w:after="0"/>
        <w:ind w:left="0"/>
        <w:jc w:val="both"/>
      </w:pPr>
      <w:r>
        <w:rPr>
          <w:rFonts w:ascii="Times New Roman"/>
          <w:b w:val="false"/>
          <w:i w:val="false"/>
          <w:color w:val="000000"/>
          <w:sz w:val="28"/>
        </w:rPr>
        <w:t>
      4.2.5. Вносить предложения собранию собственников квартир, нежилых помещений о размере взносов на содержание и ремонт общего имущества в многоквартирном жилом доме.</w:t>
      </w:r>
    </w:p>
    <w:bookmarkEnd w:id="185"/>
    <w:bookmarkStart w:name="z215" w:id="186"/>
    <w:p>
      <w:pPr>
        <w:spacing w:after="0"/>
        <w:ind w:left="0"/>
        <w:jc w:val="both"/>
      </w:pPr>
      <w:r>
        <w:rPr>
          <w:rFonts w:ascii="Times New Roman"/>
          <w:b w:val="false"/>
          <w:i w:val="false"/>
          <w:color w:val="000000"/>
          <w:sz w:val="28"/>
        </w:rPr>
        <w:t>
      4.2.7. Требовать своевременного внесения платы за оказываемые услуги.</w:t>
      </w:r>
    </w:p>
    <w:bookmarkEnd w:id="186"/>
    <w:bookmarkStart w:name="z216" w:id="187"/>
    <w:p>
      <w:pPr>
        <w:spacing w:after="0"/>
        <w:ind w:left="0"/>
        <w:jc w:val="both"/>
      </w:pPr>
      <w:r>
        <w:rPr>
          <w:rFonts w:ascii="Times New Roman"/>
          <w:b w:val="false"/>
          <w:i w:val="false"/>
          <w:color w:val="000000"/>
          <w:sz w:val="28"/>
        </w:rPr>
        <w:t>
      4.2.8. Принимать меры по взысканию задолженности по платежам за коммунальные услуги на содержание общего имущества объекта кондоминиума.</w:t>
      </w:r>
    </w:p>
    <w:bookmarkEnd w:id="187"/>
    <w:bookmarkStart w:name="z217" w:id="188"/>
    <w:p>
      <w:pPr>
        <w:spacing w:after="0"/>
        <w:ind w:left="0"/>
        <w:jc w:val="both"/>
      </w:pPr>
      <w:r>
        <w:rPr>
          <w:rFonts w:ascii="Times New Roman"/>
          <w:b w:val="false"/>
          <w:i w:val="false"/>
          <w:color w:val="000000"/>
          <w:sz w:val="28"/>
        </w:rPr>
        <w:t>
      4.2.9. Осуществлять целевые сборы по решению собрания собственников квартир, нежилых помещений в многоквартирном жилом доме.</w:t>
      </w:r>
    </w:p>
    <w:bookmarkEnd w:id="188"/>
    <w:bookmarkStart w:name="z218" w:id="189"/>
    <w:p>
      <w:pPr>
        <w:spacing w:after="0"/>
        <w:ind w:left="0"/>
        <w:jc w:val="both"/>
      </w:pPr>
      <w:r>
        <w:rPr>
          <w:rFonts w:ascii="Times New Roman"/>
          <w:b w:val="false"/>
          <w:i w:val="false"/>
          <w:color w:val="000000"/>
          <w:sz w:val="28"/>
        </w:rPr>
        <w:t>
      4.2.10. Организовывать проверку правильности учета потребления ресурсов согласно показаниям общедомовых приборов учета.</w:t>
      </w:r>
    </w:p>
    <w:bookmarkEnd w:id="189"/>
    <w:bookmarkStart w:name="z219" w:id="190"/>
    <w:p>
      <w:pPr>
        <w:spacing w:after="0"/>
        <w:ind w:left="0"/>
        <w:jc w:val="both"/>
      </w:pPr>
      <w:r>
        <w:rPr>
          <w:rFonts w:ascii="Times New Roman"/>
          <w:b w:val="false"/>
          <w:i w:val="false"/>
          <w:color w:val="000000"/>
          <w:sz w:val="28"/>
        </w:rPr>
        <w:t>
      4.2.12. Проводить проверку работы установленных общедомовых приборов учета и сохранности пломб.</w:t>
      </w:r>
    </w:p>
    <w:bookmarkEnd w:id="190"/>
    <w:bookmarkStart w:name="z220" w:id="191"/>
    <w:p>
      <w:pPr>
        <w:spacing w:after="0"/>
        <w:ind w:left="0"/>
        <w:jc w:val="both"/>
      </w:pPr>
      <w:r>
        <w:rPr>
          <w:rFonts w:ascii="Times New Roman"/>
          <w:b w:val="false"/>
          <w:i w:val="false"/>
          <w:color w:val="000000"/>
          <w:sz w:val="28"/>
        </w:rPr>
        <w:t>
      4.2.13. Осуществлять контроль деятельности субъектов сервисной деятельности, поставщиков коммунальных услуг выполнение работ и оказание услуг по содержанию общего имущества, и их соответствия условиям договоров.</w:t>
      </w:r>
    </w:p>
    <w:bookmarkEnd w:id="191"/>
    <w:bookmarkStart w:name="z221" w:id="192"/>
    <w:p>
      <w:pPr>
        <w:spacing w:after="0"/>
        <w:ind w:left="0"/>
        <w:jc w:val="both"/>
      </w:pPr>
      <w:r>
        <w:rPr>
          <w:rFonts w:ascii="Times New Roman"/>
          <w:b w:val="false"/>
          <w:i w:val="false"/>
          <w:color w:val="000000"/>
          <w:sz w:val="28"/>
        </w:rPr>
        <w:t>
      4.2.14. Иные права, предусмотренные законодательством, отнесенные к полномочиям Управляющей компании в рамках настоящего договора.</w:t>
      </w:r>
    </w:p>
    <w:bookmarkEnd w:id="192"/>
    <w:bookmarkStart w:name="z222" w:id="193"/>
    <w:p>
      <w:pPr>
        <w:spacing w:after="0"/>
        <w:ind w:left="0"/>
        <w:jc w:val="left"/>
      </w:pPr>
      <w:r>
        <w:rPr>
          <w:rFonts w:ascii="Times New Roman"/>
          <w:b/>
          <w:i w:val="false"/>
          <w:color w:val="000000"/>
        </w:rPr>
        <w:t xml:space="preserve"> 5. Ответственность Сторон</w:t>
      </w:r>
    </w:p>
    <w:bookmarkEnd w:id="193"/>
    <w:bookmarkStart w:name="z223" w:id="194"/>
    <w:p>
      <w:pPr>
        <w:spacing w:after="0"/>
        <w:ind w:left="0"/>
        <w:jc w:val="both"/>
      </w:pPr>
      <w:r>
        <w:rPr>
          <w:rFonts w:ascii="Times New Roman"/>
          <w:b w:val="false"/>
          <w:i w:val="false"/>
          <w:color w:val="000000"/>
          <w:sz w:val="28"/>
        </w:rPr>
        <w:t>
      5.1. В случае неисполнения или ненадлежащего исполнения обязательств по настоящему договору Стороны несут ответственность, в рамках действующего Законодательства Республики Казахстан.</w:t>
      </w:r>
    </w:p>
    <w:bookmarkEnd w:id="194"/>
    <w:bookmarkStart w:name="z224" w:id="195"/>
    <w:p>
      <w:pPr>
        <w:spacing w:after="0"/>
        <w:ind w:left="0"/>
        <w:jc w:val="both"/>
      </w:pPr>
      <w:r>
        <w:rPr>
          <w:rFonts w:ascii="Times New Roman"/>
          <w:b w:val="false"/>
          <w:i w:val="false"/>
          <w:color w:val="000000"/>
          <w:sz w:val="28"/>
        </w:rPr>
        <w:t>
      5.2. Управляющий обязана возместить ущерб, причиненный общему имуществу многоквартирного жилого дома в результате ее действий или бездействия, в размере причиненного ущерба.</w:t>
      </w:r>
    </w:p>
    <w:bookmarkEnd w:id="195"/>
    <w:bookmarkStart w:name="z225" w:id="196"/>
    <w:p>
      <w:pPr>
        <w:spacing w:after="0"/>
        <w:ind w:left="0"/>
        <w:jc w:val="left"/>
      </w:pPr>
      <w:r>
        <w:rPr>
          <w:rFonts w:ascii="Times New Roman"/>
          <w:b/>
          <w:i w:val="false"/>
          <w:color w:val="000000"/>
        </w:rPr>
        <w:t xml:space="preserve"> 6. Порядок расчетов</w:t>
      </w:r>
    </w:p>
    <w:bookmarkEnd w:id="196"/>
    <w:bookmarkStart w:name="z226" w:id="197"/>
    <w:p>
      <w:pPr>
        <w:spacing w:after="0"/>
        <w:ind w:left="0"/>
        <w:jc w:val="both"/>
      </w:pPr>
      <w:r>
        <w:rPr>
          <w:rFonts w:ascii="Times New Roman"/>
          <w:b w:val="false"/>
          <w:i w:val="false"/>
          <w:color w:val="000000"/>
          <w:sz w:val="28"/>
        </w:rPr>
        <w:t>
      6.6. Размер услуг Управляющему устанавливается на решении собрания собственников квартир, нежилых помещений.</w:t>
      </w:r>
    </w:p>
    <w:bookmarkEnd w:id="197"/>
    <w:bookmarkStart w:name="z227" w:id="198"/>
    <w:p>
      <w:pPr>
        <w:spacing w:after="0"/>
        <w:ind w:left="0"/>
        <w:jc w:val="both"/>
      </w:pPr>
      <w:r>
        <w:rPr>
          <w:rFonts w:ascii="Times New Roman"/>
          <w:b w:val="false"/>
          <w:i w:val="false"/>
          <w:color w:val="000000"/>
          <w:sz w:val="28"/>
        </w:rPr>
        <w:t>
      6.7. Оплата услуг Управляющему производится не позднее пятнадцатого числа месяца, следующего за расчетным.</w:t>
      </w:r>
    </w:p>
    <w:bookmarkEnd w:id="198"/>
    <w:bookmarkStart w:name="z228" w:id="199"/>
    <w:p>
      <w:pPr>
        <w:spacing w:after="0"/>
        <w:ind w:left="0"/>
        <w:jc w:val="left"/>
      </w:pPr>
      <w:r>
        <w:rPr>
          <w:rFonts w:ascii="Times New Roman"/>
          <w:b/>
          <w:i w:val="false"/>
          <w:color w:val="000000"/>
        </w:rPr>
        <w:t xml:space="preserve"> 7. Разрешение споров</w:t>
      </w:r>
    </w:p>
    <w:bookmarkEnd w:id="199"/>
    <w:bookmarkStart w:name="z229" w:id="200"/>
    <w:p>
      <w:pPr>
        <w:spacing w:after="0"/>
        <w:ind w:left="0"/>
        <w:jc w:val="both"/>
      </w:pPr>
      <w:r>
        <w:rPr>
          <w:rFonts w:ascii="Times New Roman"/>
          <w:b w:val="false"/>
          <w:i w:val="false"/>
          <w:color w:val="000000"/>
          <w:sz w:val="28"/>
        </w:rPr>
        <w:t>
      7.1. Все споры и разногласия, которые возникнут между сторонами по вопросам, не урегулированным настоящим договором, разрешаются путем переговоров.</w:t>
      </w:r>
    </w:p>
    <w:bookmarkEnd w:id="200"/>
    <w:bookmarkStart w:name="z230" w:id="201"/>
    <w:p>
      <w:pPr>
        <w:spacing w:after="0"/>
        <w:ind w:left="0"/>
        <w:jc w:val="both"/>
      </w:pPr>
      <w:r>
        <w:rPr>
          <w:rFonts w:ascii="Times New Roman"/>
          <w:b w:val="false"/>
          <w:i w:val="false"/>
          <w:color w:val="000000"/>
          <w:sz w:val="28"/>
        </w:rPr>
        <w:t>
      7.2. При невозможности урегулирования спорных вопросов путем переговоров споры разрешаются в судебном порядке по месту нахождения объекта кондоминиума.</w:t>
      </w:r>
    </w:p>
    <w:bookmarkEnd w:id="201"/>
    <w:bookmarkStart w:name="z231" w:id="202"/>
    <w:p>
      <w:pPr>
        <w:spacing w:after="0"/>
        <w:ind w:left="0"/>
        <w:jc w:val="left"/>
      </w:pPr>
      <w:r>
        <w:rPr>
          <w:rFonts w:ascii="Times New Roman"/>
          <w:b/>
          <w:i w:val="false"/>
          <w:color w:val="000000"/>
        </w:rPr>
        <w:t xml:space="preserve"> 8. Порядок изменения и расторжения договора</w:t>
      </w:r>
    </w:p>
    <w:bookmarkEnd w:id="202"/>
    <w:bookmarkStart w:name="z232" w:id="203"/>
    <w:p>
      <w:pPr>
        <w:spacing w:after="0"/>
        <w:ind w:left="0"/>
        <w:jc w:val="both"/>
      </w:pPr>
      <w:r>
        <w:rPr>
          <w:rFonts w:ascii="Times New Roman"/>
          <w:b w:val="false"/>
          <w:i w:val="false"/>
          <w:color w:val="000000"/>
          <w:sz w:val="28"/>
        </w:rPr>
        <w:t>
      8.1.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bookmarkEnd w:id="203"/>
    <w:bookmarkStart w:name="z233" w:id="204"/>
    <w:p>
      <w:pPr>
        <w:spacing w:after="0"/>
        <w:ind w:left="0"/>
        <w:jc w:val="both"/>
      </w:pPr>
      <w:r>
        <w:rPr>
          <w:rFonts w:ascii="Times New Roman"/>
          <w:b w:val="false"/>
          <w:i w:val="false"/>
          <w:color w:val="000000"/>
          <w:sz w:val="28"/>
        </w:rPr>
        <w:t>
      8.2. Настоящий Договор может быть изменен или расторгнут по письменному соглашению Сторон, а также в других случаях, предусмотренных законодательством Республики Казахстан.</w:t>
      </w:r>
    </w:p>
    <w:bookmarkEnd w:id="204"/>
    <w:bookmarkStart w:name="z234" w:id="205"/>
    <w:p>
      <w:pPr>
        <w:spacing w:after="0"/>
        <w:ind w:left="0"/>
        <w:jc w:val="both"/>
      </w:pPr>
      <w:r>
        <w:rPr>
          <w:rFonts w:ascii="Times New Roman"/>
          <w:b w:val="false"/>
          <w:i w:val="false"/>
          <w:color w:val="000000"/>
          <w:sz w:val="28"/>
        </w:rPr>
        <w:t>
      8.3. Объединение/ Простое товарищество в одностороннем порядке вправе отказаться от исполнения договора управления многоквартирным жилым домом на основании решения собрания собственников квартир, нежилых помещений в многоквартирном жилом доме, если Управляющий не выполняет условий настоящего договора.</w:t>
      </w:r>
    </w:p>
    <w:bookmarkEnd w:id="205"/>
    <w:bookmarkStart w:name="z235" w:id="206"/>
    <w:p>
      <w:pPr>
        <w:spacing w:after="0"/>
        <w:ind w:left="0"/>
        <w:jc w:val="left"/>
      </w:pPr>
      <w:r>
        <w:rPr>
          <w:rFonts w:ascii="Times New Roman"/>
          <w:b/>
          <w:i w:val="false"/>
          <w:color w:val="000000"/>
        </w:rPr>
        <w:t xml:space="preserve"> 9. Заключительные положения</w:t>
      </w:r>
    </w:p>
    <w:bookmarkEnd w:id="206"/>
    <w:bookmarkStart w:name="z236" w:id="207"/>
    <w:p>
      <w:pPr>
        <w:spacing w:after="0"/>
        <w:ind w:left="0"/>
        <w:jc w:val="both"/>
      </w:pPr>
      <w:r>
        <w:rPr>
          <w:rFonts w:ascii="Times New Roman"/>
          <w:b w:val="false"/>
          <w:i w:val="false"/>
          <w:color w:val="000000"/>
          <w:sz w:val="28"/>
        </w:rPr>
        <w:t>
      9.1. Настоящий договор вступает в силу со дня подписания его Сторонами и действует в течение одного года и прекращает свое действие _____________________ 20__ года.</w:t>
      </w:r>
    </w:p>
    <w:bookmarkEnd w:id="207"/>
    <w:bookmarkStart w:name="z237" w:id="208"/>
    <w:p>
      <w:pPr>
        <w:spacing w:after="0"/>
        <w:ind w:left="0"/>
        <w:jc w:val="both"/>
      </w:pPr>
      <w:r>
        <w:rPr>
          <w:rFonts w:ascii="Times New Roman"/>
          <w:b w:val="false"/>
          <w:i w:val="false"/>
          <w:color w:val="000000"/>
          <w:sz w:val="28"/>
        </w:rPr>
        <w:t>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bookmarkEnd w:id="208"/>
    <w:bookmarkStart w:name="z238" w:id="209"/>
    <w:p>
      <w:pPr>
        <w:spacing w:after="0"/>
        <w:ind w:left="0"/>
        <w:jc w:val="both"/>
      </w:pPr>
      <w:r>
        <w:rPr>
          <w:rFonts w:ascii="Times New Roman"/>
          <w:b w:val="false"/>
          <w:i w:val="false"/>
          <w:color w:val="000000"/>
          <w:sz w:val="28"/>
        </w:rPr>
        <w:t>
      9.2. Договор составлен в двух экземплярах: на государственном и русском языке для каждой из Сторон, имеющих одинаковую юридическую силу.</w:t>
      </w:r>
    </w:p>
    <w:bookmarkEnd w:id="209"/>
    <w:bookmarkStart w:name="z239" w:id="210"/>
    <w:p>
      <w:pPr>
        <w:spacing w:after="0"/>
        <w:ind w:left="0"/>
        <w:jc w:val="left"/>
      </w:pPr>
      <w:r>
        <w:rPr>
          <w:rFonts w:ascii="Times New Roman"/>
          <w:b/>
          <w:i w:val="false"/>
          <w:color w:val="000000"/>
        </w:rPr>
        <w:t xml:space="preserve"> 10. Реквизиты Сторон</w:t>
      </w:r>
    </w:p>
    <w:bookmarkEnd w:id="210"/>
    <w:tbl>
      <w:tblPr>
        <w:tblW w:w="0" w:type="auto"/>
        <w:tblCellSpacing w:w="0" w:type="auto"/>
        <w:tblBorders>
          <w:top w:val="none"/>
          <w:left w:val="none"/>
          <w:bottom w:val="none"/>
          <w:right w:val="none"/>
          <w:insideH w:val="none"/>
          <w:insideV w:val="none"/>
        </w:tblBorders>
      </w:tblPr>
      <w:tblGrid>
        <w:gridCol w:w="6069"/>
        <w:gridCol w:w="6231"/>
      </w:tblGrid>
      <w:tr>
        <w:trPr>
          <w:trHeight w:val="30" w:hRule="atLeast"/>
        </w:trPr>
        <w:tc>
          <w:tcPr>
            <w:tcW w:w="6069" w:type="dxa"/>
            <w:tcBorders/>
            <w:tcMar>
              <w:top w:w="15" w:type="dxa"/>
              <w:left w:w="15" w:type="dxa"/>
              <w:bottom w:w="15" w:type="dxa"/>
              <w:right w:w="15" w:type="dxa"/>
            </w:tcMar>
            <w:vAlign w:val="center"/>
          </w:tcPr>
          <w:bookmarkStart w:name="z240" w:id="211"/>
          <w:p>
            <w:pPr>
              <w:spacing w:after="20"/>
              <w:ind w:left="20"/>
              <w:jc w:val="both"/>
            </w:pPr>
            <w:r>
              <w:rPr>
                <w:rFonts w:ascii="Times New Roman"/>
                <w:b w:val="false"/>
                <w:i w:val="false"/>
                <w:color w:val="000000"/>
                <w:sz w:val="20"/>
              </w:rPr>
              <w:t>
Объединение собственников имущества / Простое товарищество</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Адрес: _______________________________</w:t>
            </w:r>
            <w:r>
              <w:br/>
            </w:r>
            <w:r>
              <w:rPr>
                <w:rFonts w:ascii="Times New Roman"/>
                <w:b w:val="false"/>
                <w:i w:val="false"/>
                <w:color w:val="000000"/>
                <w:sz w:val="20"/>
              </w:rPr>
              <w:t>
</w:t>
            </w:r>
            <w:r>
              <w:rPr>
                <w:rFonts w:ascii="Times New Roman"/>
                <w:b w:val="false"/>
                <w:i w:val="false"/>
                <w:color w:val="000000"/>
                <w:sz w:val="20"/>
              </w:rPr>
              <w:t>Представитель</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Подпись ___________________________</w:t>
            </w:r>
          </w:p>
          <w:bookmarkEnd w:id="211"/>
        </w:tc>
        <w:tc>
          <w:tcPr>
            <w:tcW w:w="6231" w:type="dxa"/>
            <w:tcBorders/>
            <w:tcMar>
              <w:top w:w="15" w:type="dxa"/>
              <w:left w:w="15" w:type="dxa"/>
              <w:bottom w:w="15" w:type="dxa"/>
              <w:right w:w="15" w:type="dxa"/>
            </w:tcMar>
            <w:vAlign w:val="center"/>
          </w:tcPr>
          <w:bookmarkStart w:name="z247" w:id="212"/>
          <w:p>
            <w:pPr>
              <w:spacing w:after="20"/>
              <w:ind w:left="20"/>
              <w:jc w:val="both"/>
            </w:pPr>
            <w:r>
              <w:rPr>
                <w:rFonts w:ascii="Times New Roman"/>
                <w:b w:val="false"/>
                <w:i w:val="false"/>
                <w:color w:val="000000"/>
                <w:sz w:val="20"/>
              </w:rPr>
              <w:t>
"Управляющий"</w:t>
            </w:r>
            <w:r>
              <w:br/>
            </w:r>
            <w:r>
              <w:rPr>
                <w:rFonts w:ascii="Times New Roman"/>
                <w:b w:val="false"/>
                <w:i w:val="false"/>
                <w:color w:val="000000"/>
                <w:sz w:val="20"/>
              </w:rPr>
              <w:t>
</w:t>
            </w:r>
            <w:r>
              <w:rPr>
                <w:rFonts w:ascii="Times New Roman"/>
                <w:b w:val="false"/>
                <w:i w:val="false"/>
                <w:color w:val="000000"/>
                <w:sz w:val="20"/>
              </w:rPr>
              <w:t>Адрес: ________________________________</w:t>
            </w:r>
            <w:r>
              <w:br/>
            </w:r>
            <w:r>
              <w:rPr>
                <w:rFonts w:ascii="Times New Roman"/>
                <w:b w:val="false"/>
                <w:i w:val="false"/>
                <w:color w:val="000000"/>
                <w:sz w:val="20"/>
              </w:rPr>
              <w:t>
</w:t>
            </w:r>
            <w:r>
              <w:rPr>
                <w:rFonts w:ascii="Times New Roman"/>
                <w:b w:val="false"/>
                <w:i w:val="false"/>
                <w:color w:val="000000"/>
                <w:sz w:val="20"/>
              </w:rPr>
              <w:t>Представитель:</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Подпись ___________________</w:t>
            </w:r>
          </w:p>
          <w:bookmarkEnd w:id="21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договору между объединением</w:t>
            </w:r>
            <w:r>
              <w:br/>
            </w:r>
            <w:r>
              <w:rPr>
                <w:rFonts w:ascii="Times New Roman"/>
                <w:b w:val="false"/>
                <w:i w:val="false"/>
                <w:color w:val="000000"/>
                <w:sz w:val="20"/>
              </w:rPr>
              <w:t>собствеников имущества или</w:t>
            </w:r>
            <w:r>
              <w:br/>
            </w:r>
            <w:r>
              <w:rPr>
                <w:rFonts w:ascii="Times New Roman"/>
                <w:b w:val="false"/>
                <w:i w:val="false"/>
                <w:color w:val="000000"/>
                <w:sz w:val="20"/>
              </w:rPr>
              <w:t>простым товариществом и управляющим</w:t>
            </w:r>
            <w:r>
              <w:br/>
            </w:r>
            <w:r>
              <w:rPr>
                <w:rFonts w:ascii="Times New Roman"/>
                <w:b w:val="false"/>
                <w:i w:val="false"/>
                <w:color w:val="000000"/>
                <w:sz w:val="20"/>
              </w:rPr>
              <w:t>многоквартирным жилым домом</w:t>
            </w:r>
            <w:r>
              <w:br/>
            </w:r>
            <w:r>
              <w:rPr>
                <w:rFonts w:ascii="Times New Roman"/>
                <w:b w:val="false"/>
                <w:i w:val="false"/>
                <w:color w:val="000000"/>
                <w:sz w:val="20"/>
              </w:rPr>
              <w:t>или управляющей компанией</w:t>
            </w:r>
          </w:p>
        </w:tc>
      </w:tr>
    </w:tbl>
    <w:bookmarkStart w:name="z253" w:id="213"/>
    <w:p>
      <w:pPr>
        <w:spacing w:after="0"/>
        <w:ind w:left="0"/>
        <w:jc w:val="left"/>
      </w:pPr>
      <w:r>
        <w:rPr>
          <w:rFonts w:ascii="Times New Roman"/>
          <w:b/>
          <w:i w:val="false"/>
          <w:color w:val="000000"/>
        </w:rPr>
        <w:t xml:space="preserve"> Инвентарный перечень общего имущества объекта кондоминиума</w:t>
      </w:r>
    </w:p>
    <w:bookmarkEnd w:id="213"/>
    <w:bookmarkStart w:name="z254" w:id="214"/>
    <w:p>
      <w:pPr>
        <w:spacing w:after="0"/>
        <w:ind w:left="0"/>
        <w:jc w:val="both"/>
      </w:pPr>
      <w:r>
        <w:rPr>
          <w:rFonts w:ascii="Times New Roman"/>
          <w:b w:val="false"/>
          <w:i w:val="false"/>
          <w:color w:val="000000"/>
          <w:sz w:val="28"/>
        </w:rPr>
        <w:t>
      Местонахождение многоквартирного жилого дома:_________________________</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5291"/>
        <w:gridCol w:w="1598"/>
        <w:gridCol w:w="1599"/>
        <w:gridCol w:w="1599"/>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Количественные характеристики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кондоминиума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Жилая площадь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нежилых помещений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чердак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этаж</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земельного участка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этажей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подъездов</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секций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Мансарды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энергоаудита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капитального ремонта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принадлежность</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организации, проводившее техническое обследование объекта кондоминиума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стены (общая площадь):</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облицовочный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силикатный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керамогранит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алюкобонд</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 (общая площадь):</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свайный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ленточный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фундаментные блоки строительные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подвала (общая площадь):</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фундаментные блоки строительные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дерево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Крыша (чердак)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скатная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дерево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Кровля</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Мусоропровод</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козырьки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двери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энергосберегающих ламп:</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окна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оплаты: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карточный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автономное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тепловых вводов</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АТП:</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общедомовой прибор учета тепловой энергии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водопровода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трубопровода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приборов учета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Токопроводящие жилы кабелей и проводов:</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215"/>
    <w:p>
      <w:pPr>
        <w:spacing w:after="0"/>
        <w:ind w:left="0"/>
        <w:jc w:val="both"/>
      </w:pPr>
      <w:r>
        <w:rPr>
          <w:rFonts w:ascii="Times New Roman"/>
          <w:b w:val="false"/>
          <w:i w:val="false"/>
          <w:color w:val="000000"/>
          <w:sz w:val="28"/>
        </w:rPr>
        <w:t>
      Примечание: наименование может быть дополнено по соглашению сторон</w:t>
      </w:r>
      <w:r>
        <w:br/>
      </w:r>
      <w:r>
        <w:rPr>
          <w:rFonts w:ascii="Times New Roman"/>
          <w:b w:val="false"/>
          <w:i w:val="false"/>
          <w:color w:val="000000"/>
          <w:sz w:val="28"/>
        </w:rPr>
        <w:t xml:space="preserve">       Председатель Объединения/Довереноое лицо Простого товарищества</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Управляющий: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Совет дома: 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